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3F681" w14:textId="1F9962E6" w:rsidR="008571E4" w:rsidRPr="00E957A8" w:rsidRDefault="0022502A" w:rsidP="00EE619F">
      <w:pPr>
        <w:spacing w:line="252" w:lineRule="auto"/>
        <w:rPr>
          <w:rFonts w:ascii="Calibri" w:hAnsi="Calibri" w:cs="Calibri"/>
          <w:b/>
          <w:bCs/>
          <w:sz w:val="24"/>
          <w:szCs w:val="24"/>
        </w:rPr>
      </w:pPr>
      <w:r>
        <w:rPr>
          <w:noProof/>
          <w:lang w:eastAsia="en-GB"/>
        </w:rPr>
        <w:drawing>
          <wp:inline distT="0" distB="0" distL="0" distR="0" wp14:anchorId="4223A768" wp14:editId="53A0BA8C">
            <wp:extent cx="6645910" cy="1169670"/>
            <wp:effectExtent l="0" t="0" r="2540" b="0"/>
            <wp:docPr id="1" name="Picture 0" descr="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png"/>
                    <pic:cNvPicPr/>
                  </pic:nvPicPr>
                  <pic:blipFill>
                    <a:blip r:embed="rId5" cstate="print"/>
                    <a:stretch>
                      <a:fillRect/>
                    </a:stretch>
                  </pic:blipFill>
                  <pic:spPr>
                    <a:xfrm>
                      <a:off x="0" y="0"/>
                      <a:ext cx="6645910" cy="1169670"/>
                    </a:xfrm>
                    <a:prstGeom prst="rect">
                      <a:avLst/>
                    </a:prstGeom>
                  </pic:spPr>
                </pic:pic>
              </a:graphicData>
            </a:graphic>
          </wp:inline>
        </w:drawing>
      </w:r>
      <w:r w:rsidR="003E6B96" w:rsidRPr="00E957A8">
        <w:rPr>
          <w:rFonts w:ascii="Calibri" w:hAnsi="Calibri" w:cs="Calibri"/>
          <w:sz w:val="24"/>
          <w:szCs w:val="24"/>
        </w:rPr>
        <w:t>Dear all,</w:t>
      </w:r>
      <w:r w:rsidR="0011497A">
        <w:rPr>
          <w:rFonts w:ascii="Calibri" w:hAnsi="Calibri" w:cs="Calibri"/>
          <w:sz w:val="24"/>
          <w:szCs w:val="24"/>
        </w:rPr>
        <w:t xml:space="preserve"> </w:t>
      </w:r>
      <w:r w:rsidR="0011497A">
        <w:rPr>
          <w:rFonts w:ascii="Calibri" w:hAnsi="Calibri" w:cs="Calibri"/>
          <w:sz w:val="24"/>
          <w:szCs w:val="24"/>
        </w:rPr>
        <w:tab/>
      </w:r>
      <w:r w:rsidR="0011497A">
        <w:rPr>
          <w:rFonts w:ascii="Calibri" w:hAnsi="Calibri" w:cs="Calibri"/>
          <w:sz w:val="24"/>
          <w:szCs w:val="24"/>
        </w:rPr>
        <w:tab/>
      </w:r>
      <w:r w:rsidR="0011497A">
        <w:rPr>
          <w:rFonts w:ascii="Calibri" w:hAnsi="Calibri" w:cs="Calibri"/>
          <w:sz w:val="24"/>
          <w:szCs w:val="24"/>
        </w:rPr>
        <w:tab/>
      </w:r>
      <w:r w:rsidR="0011497A">
        <w:rPr>
          <w:rFonts w:ascii="Calibri" w:hAnsi="Calibri" w:cs="Calibri"/>
          <w:sz w:val="24"/>
          <w:szCs w:val="24"/>
        </w:rPr>
        <w:tab/>
      </w:r>
      <w:r w:rsidR="0011497A">
        <w:rPr>
          <w:rFonts w:ascii="Calibri" w:hAnsi="Calibri" w:cs="Calibri"/>
          <w:sz w:val="24"/>
          <w:szCs w:val="24"/>
        </w:rPr>
        <w:tab/>
      </w:r>
      <w:r w:rsidR="0011497A">
        <w:rPr>
          <w:rFonts w:ascii="Calibri" w:hAnsi="Calibri" w:cs="Calibri"/>
          <w:sz w:val="24"/>
          <w:szCs w:val="24"/>
        </w:rPr>
        <w:tab/>
      </w:r>
      <w:r w:rsidR="0011497A">
        <w:rPr>
          <w:rFonts w:ascii="Calibri" w:hAnsi="Calibri" w:cs="Calibri"/>
          <w:sz w:val="24"/>
          <w:szCs w:val="24"/>
        </w:rPr>
        <w:tab/>
        <w:t xml:space="preserve">             </w:t>
      </w:r>
      <w:r w:rsidR="001E362F" w:rsidRPr="00E957A8">
        <w:rPr>
          <w:rFonts w:ascii="Calibri" w:hAnsi="Calibri" w:cs="Calibri"/>
          <w:b/>
          <w:bCs/>
          <w:sz w:val="24"/>
          <w:szCs w:val="24"/>
        </w:rPr>
        <w:t>Briefing</w:t>
      </w:r>
      <w:r w:rsidR="00C9680E" w:rsidRPr="00E957A8">
        <w:rPr>
          <w:rFonts w:ascii="Calibri" w:hAnsi="Calibri" w:cs="Calibri"/>
          <w:b/>
          <w:bCs/>
          <w:sz w:val="24"/>
          <w:szCs w:val="24"/>
        </w:rPr>
        <w:t xml:space="preserve"> </w:t>
      </w:r>
      <w:r w:rsidR="000B417B" w:rsidRPr="00E957A8">
        <w:rPr>
          <w:rFonts w:ascii="Calibri" w:hAnsi="Calibri" w:cs="Calibri"/>
          <w:b/>
          <w:bCs/>
          <w:sz w:val="24"/>
          <w:szCs w:val="24"/>
        </w:rPr>
        <w:t>1</w:t>
      </w:r>
      <w:r w:rsidR="00157662">
        <w:rPr>
          <w:rFonts w:ascii="Calibri" w:hAnsi="Calibri" w:cs="Calibri"/>
          <w:b/>
          <w:bCs/>
          <w:sz w:val="24"/>
          <w:szCs w:val="24"/>
        </w:rPr>
        <w:t>9</w:t>
      </w:r>
      <w:r w:rsidR="00C9680E" w:rsidRPr="00E957A8">
        <w:rPr>
          <w:rFonts w:ascii="Calibri" w:hAnsi="Calibri" w:cs="Calibri"/>
          <w:b/>
          <w:bCs/>
          <w:sz w:val="24"/>
          <w:szCs w:val="24"/>
        </w:rPr>
        <w:t xml:space="preserve">: </w:t>
      </w:r>
      <w:r w:rsidR="00945953" w:rsidRPr="00E957A8">
        <w:rPr>
          <w:rFonts w:ascii="Calibri" w:hAnsi="Calibri" w:cs="Calibri"/>
          <w:b/>
          <w:bCs/>
          <w:sz w:val="24"/>
          <w:szCs w:val="24"/>
        </w:rPr>
        <w:t xml:space="preserve">Wednesday </w:t>
      </w:r>
      <w:r w:rsidR="00157662">
        <w:rPr>
          <w:rFonts w:ascii="Calibri" w:hAnsi="Calibri" w:cs="Calibri"/>
          <w:b/>
          <w:bCs/>
          <w:sz w:val="24"/>
          <w:szCs w:val="24"/>
        </w:rPr>
        <w:t>24</w:t>
      </w:r>
      <w:r w:rsidR="00157662" w:rsidRPr="00157662">
        <w:rPr>
          <w:rFonts w:ascii="Calibri" w:hAnsi="Calibri" w:cs="Calibri"/>
          <w:b/>
          <w:bCs/>
          <w:sz w:val="24"/>
          <w:szCs w:val="24"/>
          <w:vertAlign w:val="superscript"/>
        </w:rPr>
        <w:t>th</w:t>
      </w:r>
      <w:r w:rsidR="00157662">
        <w:rPr>
          <w:rFonts w:ascii="Calibri" w:hAnsi="Calibri" w:cs="Calibri"/>
          <w:b/>
          <w:bCs/>
          <w:sz w:val="24"/>
          <w:szCs w:val="24"/>
        </w:rPr>
        <w:t xml:space="preserve"> </w:t>
      </w:r>
      <w:r w:rsidR="00650B06">
        <w:rPr>
          <w:rFonts w:ascii="Calibri" w:hAnsi="Calibri" w:cs="Calibri"/>
          <w:b/>
          <w:bCs/>
          <w:sz w:val="24"/>
          <w:szCs w:val="24"/>
        </w:rPr>
        <w:t>June</w:t>
      </w:r>
      <w:r w:rsidR="00DA34C7" w:rsidRPr="00E957A8">
        <w:rPr>
          <w:rFonts w:ascii="Calibri" w:hAnsi="Calibri" w:cs="Calibri"/>
          <w:b/>
          <w:bCs/>
          <w:sz w:val="24"/>
          <w:szCs w:val="24"/>
        </w:rPr>
        <w:t>,</w:t>
      </w:r>
      <w:r w:rsidR="008571E4" w:rsidRPr="00E957A8">
        <w:rPr>
          <w:rFonts w:ascii="Calibri" w:hAnsi="Calibri" w:cs="Calibri"/>
          <w:b/>
          <w:bCs/>
          <w:sz w:val="24"/>
          <w:szCs w:val="24"/>
        </w:rPr>
        <w:t xml:space="preserve"> 2020.</w:t>
      </w:r>
    </w:p>
    <w:p w14:paraId="0C578DAE" w14:textId="3C1266F2" w:rsidR="00AB1B47" w:rsidRPr="003A1E59" w:rsidRDefault="00517446" w:rsidP="001304A0">
      <w:pPr>
        <w:spacing w:line="252" w:lineRule="auto"/>
        <w:jc w:val="center"/>
        <w:rPr>
          <w:rFonts w:ascii="Calibri" w:hAnsi="Calibri" w:cs="Calibri"/>
          <w:b/>
          <w:bCs/>
          <w:i/>
          <w:iCs/>
        </w:rPr>
      </w:pPr>
      <w:r w:rsidRPr="003A1E59">
        <w:rPr>
          <w:rFonts w:ascii="Calibri" w:hAnsi="Calibri" w:cs="Calibri"/>
          <w:b/>
          <w:bCs/>
          <w:i/>
          <w:iCs/>
        </w:rPr>
        <w:t>“</w:t>
      </w:r>
      <w:r w:rsidR="00C63479">
        <w:rPr>
          <w:rFonts w:ascii="Calibri" w:hAnsi="Calibri" w:cs="Calibri"/>
          <w:b/>
          <w:bCs/>
          <w:i/>
          <w:iCs/>
        </w:rPr>
        <w:t xml:space="preserve">So God created man in his own image, in the image of God he created </w:t>
      </w:r>
      <w:r w:rsidR="001304A0">
        <w:rPr>
          <w:rFonts w:ascii="Calibri" w:hAnsi="Calibri" w:cs="Calibri"/>
          <w:b/>
          <w:bCs/>
          <w:i/>
          <w:iCs/>
        </w:rPr>
        <w:t>him; male and female he created them…. And God saw all that he had made and it was very good.</w:t>
      </w:r>
      <w:r w:rsidR="00297100" w:rsidRPr="003A1E59">
        <w:rPr>
          <w:rFonts w:ascii="Calibri" w:hAnsi="Calibri" w:cs="Calibri"/>
          <w:b/>
          <w:bCs/>
          <w:i/>
          <w:iCs/>
        </w:rPr>
        <w:t>”</w:t>
      </w:r>
      <w:r w:rsidR="00956A4A">
        <w:rPr>
          <w:rFonts w:ascii="Calibri" w:hAnsi="Calibri" w:cs="Calibri"/>
          <w:b/>
          <w:bCs/>
          <w:i/>
          <w:iCs/>
        </w:rPr>
        <w:t xml:space="preserve"> </w:t>
      </w:r>
      <w:r w:rsidR="001304A0">
        <w:rPr>
          <w:rFonts w:ascii="Calibri" w:hAnsi="Calibri" w:cs="Calibri"/>
          <w:b/>
          <w:bCs/>
          <w:i/>
          <w:iCs/>
        </w:rPr>
        <w:t>Genesis 1:27 and 31a</w:t>
      </w:r>
    </w:p>
    <w:p w14:paraId="008F44D8" w14:textId="178A7352" w:rsidR="001304A0" w:rsidRDefault="001304A0" w:rsidP="00B01E9D">
      <w:pPr>
        <w:spacing w:line="252" w:lineRule="auto"/>
        <w:jc w:val="both"/>
        <w:rPr>
          <w:rFonts w:ascii="Calibri" w:hAnsi="Calibri" w:cs="Calibri"/>
        </w:rPr>
      </w:pPr>
      <w:r>
        <w:rPr>
          <w:rFonts w:ascii="Calibri" w:hAnsi="Calibri" w:cs="Calibri"/>
        </w:rPr>
        <w:t>The protests and rallies for Black Lives Matter have continued this week, and they have been given an extra boost in publicity by the restart of the Premier League.  If you’ve watched, listened to</w:t>
      </w:r>
      <w:r w:rsidR="00ED36CA">
        <w:rPr>
          <w:rFonts w:ascii="Calibri" w:hAnsi="Calibri" w:cs="Calibri"/>
        </w:rPr>
        <w:t>,</w:t>
      </w:r>
      <w:r>
        <w:rPr>
          <w:rFonts w:ascii="Calibri" w:hAnsi="Calibri" w:cs="Calibri"/>
        </w:rPr>
        <w:t xml:space="preserve"> or read a</w:t>
      </w:r>
      <w:r w:rsidR="00ED36CA">
        <w:rPr>
          <w:rFonts w:ascii="Calibri" w:hAnsi="Calibri" w:cs="Calibri"/>
        </w:rPr>
        <w:t>n</w:t>
      </w:r>
      <w:r>
        <w:rPr>
          <w:rFonts w:ascii="Calibri" w:hAnsi="Calibri" w:cs="Calibri"/>
        </w:rPr>
        <w:t>y of the posts I’ve suggested over recent weeks</w:t>
      </w:r>
      <w:r w:rsidR="00ED36CA">
        <w:rPr>
          <w:rFonts w:ascii="Calibri" w:hAnsi="Calibri" w:cs="Calibri"/>
        </w:rPr>
        <w:t>,</w:t>
      </w:r>
      <w:r>
        <w:rPr>
          <w:rFonts w:ascii="Calibri" w:hAnsi="Calibri" w:cs="Calibri"/>
        </w:rPr>
        <w:t xml:space="preserve"> I’m sure you’ll agree with me that there is much work to do in our nation, and many others, to ensure that people are not judged, victimised or abused </w:t>
      </w:r>
      <w:r w:rsidR="00ED36CA">
        <w:rPr>
          <w:rFonts w:ascii="Calibri" w:hAnsi="Calibri" w:cs="Calibri"/>
        </w:rPr>
        <w:t>because of</w:t>
      </w:r>
      <w:r>
        <w:rPr>
          <w:rFonts w:ascii="Calibri" w:hAnsi="Calibri" w:cs="Calibri"/>
        </w:rPr>
        <w:t xml:space="preserve"> the colour of their skin.  The lives of black people do matter.  As do the lives of Asian people, South American people, and white people.  And if we are harbouring racial prejudice in our hearts and minds, we need to acknowledge it and ask for God’s help to change.  </w:t>
      </w:r>
    </w:p>
    <w:p w14:paraId="3C68562E" w14:textId="23360BDC" w:rsidR="001304A0" w:rsidRDefault="001304A0" w:rsidP="00B01E9D">
      <w:pPr>
        <w:spacing w:line="252" w:lineRule="auto"/>
        <w:jc w:val="both"/>
        <w:rPr>
          <w:rFonts w:ascii="Calibri" w:hAnsi="Calibri" w:cs="Calibri"/>
        </w:rPr>
      </w:pPr>
      <w:r>
        <w:rPr>
          <w:rFonts w:ascii="Calibri" w:hAnsi="Calibri" w:cs="Calibri"/>
        </w:rPr>
        <w:t xml:space="preserve">Why is that?  What reason do we give?  The verse above gives us all the reason we need.  All people, everywhere, whatever their colour or language or gender or age or </w:t>
      </w:r>
      <w:r w:rsidR="00DA1653">
        <w:rPr>
          <w:rFonts w:ascii="Calibri" w:hAnsi="Calibri" w:cs="Calibri"/>
        </w:rPr>
        <w:t xml:space="preserve">disability or </w:t>
      </w:r>
      <w:r>
        <w:rPr>
          <w:rFonts w:ascii="Calibri" w:hAnsi="Calibri" w:cs="Calibri"/>
        </w:rPr>
        <w:t xml:space="preserve">education or religion or wealth deserve to be treated with dignity because, whatever we may think of them, they, just like us, </w:t>
      </w:r>
      <w:r w:rsidR="00ED36CA">
        <w:rPr>
          <w:rFonts w:ascii="Calibri" w:hAnsi="Calibri" w:cs="Calibri"/>
        </w:rPr>
        <w:t>have been</w:t>
      </w:r>
      <w:r>
        <w:rPr>
          <w:rFonts w:ascii="Calibri" w:hAnsi="Calibri" w:cs="Calibri"/>
        </w:rPr>
        <w:t xml:space="preserve"> made in the image of God.  </w:t>
      </w:r>
    </w:p>
    <w:p w14:paraId="30EE4A57" w14:textId="7219D6A0" w:rsidR="001304A0" w:rsidRDefault="00DA1653" w:rsidP="00B01E9D">
      <w:pPr>
        <w:spacing w:line="252" w:lineRule="auto"/>
        <w:jc w:val="both"/>
        <w:rPr>
          <w:rFonts w:ascii="Calibri" w:hAnsi="Calibri" w:cs="Calibri"/>
        </w:rPr>
      </w:pPr>
      <w:r>
        <w:rPr>
          <w:rFonts w:ascii="Calibri" w:hAnsi="Calibri" w:cs="Calibri"/>
        </w:rPr>
        <w:t xml:space="preserve">We may agree with that in our heads, but sometimes our upbringing or experience may have shaped our hearts differently, and they may be out of step with the scriptures.  Take Jonah, for example.  He would almost certainly have believed these verses from Genesis 1; he was a prophet of God after all.  But he had a blind spot.  For Jonah the dignity and worth of all people only stretched so far… and it didn’t include the Ninevites!  </w:t>
      </w:r>
    </w:p>
    <w:p w14:paraId="644BA585" w14:textId="32B939E6" w:rsidR="00DA1653" w:rsidRDefault="00DA1653" w:rsidP="00B01E9D">
      <w:pPr>
        <w:spacing w:line="252" w:lineRule="auto"/>
        <w:jc w:val="both"/>
        <w:rPr>
          <w:rFonts w:ascii="Calibri" w:hAnsi="Calibri" w:cs="Calibri"/>
        </w:rPr>
      </w:pPr>
      <w:r>
        <w:rPr>
          <w:rFonts w:ascii="Calibri" w:hAnsi="Calibri" w:cs="Calibri"/>
        </w:rPr>
        <w:t xml:space="preserve">Do we have such blind spots I wonder?  Do we find ourselves saying things like ‘I’m not being racist but…’?  Do we </w:t>
      </w:r>
      <w:r w:rsidR="004E402D">
        <w:rPr>
          <w:rFonts w:ascii="Calibri" w:hAnsi="Calibri" w:cs="Calibri"/>
        </w:rPr>
        <w:t xml:space="preserve">always </w:t>
      </w:r>
      <w:r>
        <w:rPr>
          <w:rFonts w:ascii="Calibri" w:hAnsi="Calibri" w:cs="Calibri"/>
        </w:rPr>
        <w:t xml:space="preserve">look for a seat on a bus or train near someone who looks like us?  Do we only invite those with a similar skin colour or background out for coffee or a meal?  Do we </w:t>
      </w:r>
      <w:r w:rsidR="004E402D">
        <w:rPr>
          <w:rFonts w:ascii="Calibri" w:hAnsi="Calibri" w:cs="Calibri"/>
        </w:rPr>
        <w:t>think</w:t>
      </w:r>
      <w:r>
        <w:rPr>
          <w:rFonts w:ascii="Calibri" w:hAnsi="Calibri" w:cs="Calibri"/>
        </w:rPr>
        <w:t xml:space="preserve"> </w:t>
      </w:r>
      <w:r w:rsidR="004E402D">
        <w:rPr>
          <w:rFonts w:ascii="Calibri" w:hAnsi="Calibri" w:cs="Calibri"/>
        </w:rPr>
        <w:t xml:space="preserve">that </w:t>
      </w:r>
      <w:r>
        <w:rPr>
          <w:rFonts w:ascii="Calibri" w:hAnsi="Calibri" w:cs="Calibri"/>
        </w:rPr>
        <w:t xml:space="preserve">God’s love and pleasure shines on all people… except </w:t>
      </w:r>
      <w:r w:rsidRPr="004E402D">
        <w:rPr>
          <w:rFonts w:ascii="Calibri" w:hAnsi="Calibri" w:cs="Calibri"/>
          <w:i/>
          <w:iCs/>
        </w:rPr>
        <w:t>those people over there</w:t>
      </w:r>
      <w:r>
        <w:rPr>
          <w:rFonts w:ascii="Calibri" w:hAnsi="Calibri" w:cs="Calibri"/>
        </w:rPr>
        <w:t>?  If so, we need God to change our hearts</w:t>
      </w:r>
      <w:r w:rsidR="004E402D">
        <w:rPr>
          <w:rFonts w:ascii="Calibri" w:hAnsi="Calibri" w:cs="Calibri"/>
        </w:rPr>
        <w:t xml:space="preserve"> because such thoughts and feelings are contrary to the gospel and reflect very badly on the God we claim to follow</w:t>
      </w:r>
      <w:r>
        <w:rPr>
          <w:rFonts w:ascii="Calibri" w:hAnsi="Calibri" w:cs="Calibri"/>
        </w:rPr>
        <w:t>. As we’ll see on Sunday</w:t>
      </w:r>
      <w:r w:rsidR="004E402D">
        <w:rPr>
          <w:rFonts w:ascii="Calibri" w:hAnsi="Calibri" w:cs="Calibri"/>
        </w:rPr>
        <w:t xml:space="preserve"> morning</w:t>
      </w:r>
      <w:r>
        <w:rPr>
          <w:rFonts w:ascii="Calibri" w:hAnsi="Calibri" w:cs="Calibri"/>
        </w:rPr>
        <w:t xml:space="preserve">, the family of God is </w:t>
      </w:r>
      <w:r w:rsidR="004E402D">
        <w:rPr>
          <w:rFonts w:ascii="Calibri" w:hAnsi="Calibri" w:cs="Calibri"/>
        </w:rPr>
        <w:t xml:space="preserve">beautifully </w:t>
      </w:r>
      <w:r>
        <w:rPr>
          <w:rFonts w:ascii="Calibri" w:hAnsi="Calibri" w:cs="Calibri"/>
        </w:rPr>
        <w:t>wide and made up of people from every language, colour, nationality and class across the globe.  Let’s embrace this reality and reject ungodly fears and prejudices.</w:t>
      </w:r>
    </w:p>
    <w:p w14:paraId="502A5C67" w14:textId="6DA745D9" w:rsidR="00DA1653" w:rsidRDefault="00DA1653" w:rsidP="00B01E9D">
      <w:pPr>
        <w:spacing w:line="252" w:lineRule="auto"/>
        <w:jc w:val="both"/>
        <w:rPr>
          <w:rFonts w:ascii="Calibri" w:hAnsi="Calibri" w:cs="Calibri"/>
        </w:rPr>
      </w:pPr>
      <w:r>
        <w:rPr>
          <w:rFonts w:ascii="Calibri" w:hAnsi="Calibri" w:cs="Calibri"/>
        </w:rPr>
        <w:t>But whilst the evil of racism has taken the spotlight in recent weeks, there is another blind spot which we are often loath to confront.  The value of the unborn child and the horror and shame of abortion.</w:t>
      </w:r>
    </w:p>
    <w:p w14:paraId="1455966A" w14:textId="4C0EC362" w:rsidR="00C72314" w:rsidRDefault="00C72314" w:rsidP="00B01E9D">
      <w:pPr>
        <w:spacing w:line="252" w:lineRule="auto"/>
        <w:jc w:val="both"/>
        <w:rPr>
          <w:rFonts w:ascii="Calibri" w:hAnsi="Calibri" w:cs="Calibri"/>
        </w:rPr>
      </w:pPr>
      <w:r>
        <w:rPr>
          <w:rFonts w:ascii="Calibri" w:hAnsi="Calibri" w:cs="Calibri"/>
        </w:rPr>
        <w:t>Anyone who reads Psalm 139 cannot but be confronted by the words that God knit us together in our mother’s womb, and that all of us, even before we come to birth, are fearfully and wonderfully made.  And yet we as a church have turned a blind eye as government after government has brought in more liberal abortion laws which have made the killing of these unborn babies easier than ever.</w:t>
      </w:r>
    </w:p>
    <w:p w14:paraId="6D6A70EC" w14:textId="0C44E10A" w:rsidR="00C72314" w:rsidRDefault="00C72314" w:rsidP="00B01E9D">
      <w:pPr>
        <w:spacing w:line="252" w:lineRule="auto"/>
        <w:jc w:val="both"/>
        <w:rPr>
          <w:rFonts w:ascii="Calibri" w:hAnsi="Calibri" w:cs="Calibri"/>
        </w:rPr>
      </w:pPr>
      <w:r>
        <w:rPr>
          <w:rFonts w:ascii="Calibri" w:hAnsi="Calibri" w:cs="Calibri"/>
        </w:rPr>
        <w:t xml:space="preserve">The numbers are </w:t>
      </w:r>
      <w:r w:rsidR="004E402D">
        <w:rPr>
          <w:rFonts w:ascii="Calibri" w:hAnsi="Calibri" w:cs="Calibri"/>
        </w:rPr>
        <w:t>shocking, as this video reveals</w:t>
      </w:r>
      <w:r w:rsidR="00B01E9D">
        <w:rPr>
          <w:rFonts w:ascii="Calibri" w:hAnsi="Calibri" w:cs="Calibri"/>
        </w:rPr>
        <w:t>:</w:t>
      </w:r>
      <w:r w:rsidR="004E402D">
        <w:rPr>
          <w:rFonts w:ascii="Calibri" w:hAnsi="Calibri" w:cs="Calibri"/>
        </w:rPr>
        <w:t xml:space="preserve"> </w:t>
      </w:r>
      <w:hyperlink r:id="rId6" w:history="1">
        <w:r w:rsidR="004E402D" w:rsidRPr="004C6AD4">
          <w:rPr>
            <w:rStyle w:val="Hyperlink"/>
          </w:rPr>
          <w:t>https://www.youtube.com/watch?v=QJufWVgRsPQ&amp;t=35s</w:t>
        </w:r>
      </w:hyperlink>
      <w:r w:rsidR="004E402D">
        <w:t xml:space="preserve">  </w:t>
      </w:r>
      <w:r>
        <w:rPr>
          <w:rFonts w:ascii="Calibri" w:hAnsi="Calibri" w:cs="Calibri"/>
        </w:rPr>
        <w:t xml:space="preserve">During the epidemic we’ve been </w:t>
      </w:r>
      <w:r w:rsidR="004E402D">
        <w:rPr>
          <w:rFonts w:ascii="Calibri" w:hAnsi="Calibri" w:cs="Calibri"/>
        </w:rPr>
        <w:t xml:space="preserve">rightly </w:t>
      </w:r>
      <w:r>
        <w:rPr>
          <w:rFonts w:ascii="Calibri" w:hAnsi="Calibri" w:cs="Calibri"/>
        </w:rPr>
        <w:t xml:space="preserve">horrified as the numbers of deaths have grown from a few hundred to </w:t>
      </w:r>
      <w:r w:rsidR="004E402D">
        <w:rPr>
          <w:rFonts w:ascii="Calibri" w:hAnsi="Calibri" w:cs="Calibri"/>
        </w:rPr>
        <w:t>well over 40,</w:t>
      </w:r>
      <w:r>
        <w:rPr>
          <w:rFonts w:ascii="Calibri" w:hAnsi="Calibri" w:cs="Calibri"/>
        </w:rPr>
        <w:t xml:space="preserve">000.  And yet over the last 6 months </w:t>
      </w:r>
      <w:r w:rsidR="004E2EF3">
        <w:rPr>
          <w:rFonts w:ascii="Calibri" w:hAnsi="Calibri" w:cs="Calibri"/>
        </w:rPr>
        <w:t>there have been 100,000 abortions in this country, there will have been 200,000 by the end of the year, and those deaths will continue long after the epidemic has passed.  Worldwide the numbers are even more staggering and horrifying</w:t>
      </w:r>
      <w:r w:rsidR="004E402D">
        <w:rPr>
          <w:rFonts w:ascii="Calibri" w:hAnsi="Calibri" w:cs="Calibri"/>
        </w:rPr>
        <w:t xml:space="preserve"> with some </w:t>
      </w:r>
      <w:r w:rsidR="004E402D" w:rsidRPr="00B01E9D">
        <w:rPr>
          <w:rFonts w:ascii="Calibri" w:hAnsi="Calibri" w:cs="Calibri"/>
          <w:b/>
          <w:bCs/>
        </w:rPr>
        <w:t>40 MILLION</w:t>
      </w:r>
      <w:r w:rsidR="004E402D">
        <w:rPr>
          <w:rFonts w:ascii="Calibri" w:hAnsi="Calibri" w:cs="Calibri"/>
        </w:rPr>
        <w:t xml:space="preserve"> abortions a year</w:t>
      </w:r>
      <w:r w:rsidR="004E2EF3">
        <w:rPr>
          <w:rFonts w:ascii="Calibri" w:hAnsi="Calibri" w:cs="Calibri"/>
        </w:rPr>
        <w:t xml:space="preserve">.    </w:t>
      </w:r>
    </w:p>
    <w:p w14:paraId="5915AAF1" w14:textId="134A2624" w:rsidR="004E402D" w:rsidRDefault="004E402D" w:rsidP="00B01E9D">
      <w:pPr>
        <w:spacing w:line="252" w:lineRule="auto"/>
        <w:jc w:val="both"/>
        <w:rPr>
          <w:rFonts w:ascii="Calibri" w:hAnsi="Calibri" w:cs="Calibri"/>
        </w:rPr>
      </w:pPr>
      <w:r>
        <w:rPr>
          <w:rFonts w:ascii="Calibri" w:hAnsi="Calibri" w:cs="Calibri"/>
        </w:rPr>
        <w:t>What can we do?  We can pray for governments to see the value of these precious children</w:t>
      </w:r>
      <w:r w:rsidR="00B01E9D">
        <w:rPr>
          <w:rFonts w:ascii="Calibri" w:hAnsi="Calibri" w:cs="Calibri"/>
        </w:rPr>
        <w:t>,</w:t>
      </w:r>
      <w:r>
        <w:rPr>
          <w:rFonts w:ascii="Calibri" w:hAnsi="Calibri" w:cs="Calibri"/>
        </w:rPr>
        <w:t xml:space="preserve"> and pressure </w:t>
      </w:r>
      <w:r w:rsidR="00ED36CA">
        <w:rPr>
          <w:rFonts w:ascii="Calibri" w:hAnsi="Calibri" w:cs="Calibri"/>
        </w:rPr>
        <w:t>those in power</w:t>
      </w:r>
      <w:r w:rsidR="00B01E9D">
        <w:rPr>
          <w:rFonts w:ascii="Calibri" w:hAnsi="Calibri" w:cs="Calibri"/>
        </w:rPr>
        <w:t>,</w:t>
      </w:r>
      <w:r>
        <w:rPr>
          <w:rFonts w:ascii="Calibri" w:hAnsi="Calibri" w:cs="Calibri"/>
        </w:rPr>
        <w:t xml:space="preserve"> through letters and action</w:t>
      </w:r>
      <w:r w:rsidR="00B01E9D">
        <w:rPr>
          <w:rFonts w:ascii="Calibri" w:hAnsi="Calibri" w:cs="Calibri"/>
        </w:rPr>
        <w:t>,</w:t>
      </w:r>
      <w:r>
        <w:rPr>
          <w:rFonts w:ascii="Calibri" w:hAnsi="Calibri" w:cs="Calibri"/>
        </w:rPr>
        <w:t xml:space="preserve"> to change the law.  Why not write to our MP</w:t>
      </w:r>
      <w:r w:rsidR="00B01E9D">
        <w:rPr>
          <w:rFonts w:ascii="Calibri" w:hAnsi="Calibri" w:cs="Calibri"/>
        </w:rPr>
        <w:t xml:space="preserve"> or the Prime Minister</w:t>
      </w:r>
      <w:r>
        <w:rPr>
          <w:rFonts w:ascii="Calibri" w:hAnsi="Calibri" w:cs="Calibri"/>
        </w:rPr>
        <w:t xml:space="preserve">?  </w:t>
      </w:r>
      <w:r w:rsidR="00B01E9D">
        <w:rPr>
          <w:rFonts w:ascii="Calibri" w:hAnsi="Calibri" w:cs="Calibri"/>
        </w:rPr>
        <w:t>Why not</w:t>
      </w:r>
      <w:r>
        <w:rPr>
          <w:rFonts w:ascii="Calibri" w:hAnsi="Calibri" w:cs="Calibri"/>
        </w:rPr>
        <w:t xml:space="preserve"> support the campaigns </w:t>
      </w:r>
      <w:r w:rsidR="00B01E9D">
        <w:rPr>
          <w:rFonts w:ascii="Calibri" w:hAnsi="Calibri" w:cs="Calibri"/>
        </w:rPr>
        <w:t xml:space="preserve">of </w:t>
      </w:r>
      <w:hyperlink r:id="rId7" w:history="1">
        <w:r w:rsidR="00B01E9D" w:rsidRPr="00B01E9D">
          <w:rPr>
            <w:rStyle w:val="Hyperlink"/>
          </w:rPr>
          <w:t>https://christianconcern.com/</w:t>
        </w:r>
      </w:hyperlink>
      <w:r w:rsidR="00B01E9D" w:rsidRPr="00B01E9D">
        <w:rPr>
          <w:rFonts w:ascii="Calibri" w:hAnsi="Calibri" w:cs="Calibri"/>
        </w:rPr>
        <w:t xml:space="preserve"> </w:t>
      </w:r>
      <w:r w:rsidRPr="00B01E9D">
        <w:rPr>
          <w:rFonts w:ascii="Calibri" w:hAnsi="Calibri" w:cs="Calibri"/>
        </w:rPr>
        <w:t>o</w:t>
      </w:r>
      <w:r w:rsidR="00B01E9D" w:rsidRPr="00B01E9D">
        <w:rPr>
          <w:rFonts w:ascii="Calibri" w:hAnsi="Calibri" w:cs="Calibri"/>
        </w:rPr>
        <w:t xml:space="preserve">r </w:t>
      </w:r>
      <w:hyperlink r:id="rId8" w:history="1">
        <w:r w:rsidR="00B01E9D" w:rsidRPr="00B01E9D">
          <w:rPr>
            <w:rStyle w:val="Hyperlink"/>
          </w:rPr>
          <w:t>https://righttolife.org.uk/</w:t>
        </w:r>
      </w:hyperlink>
      <w:r w:rsidR="00B01E9D" w:rsidRPr="00B01E9D">
        <w:t>.</w:t>
      </w:r>
      <w:r w:rsidR="00B01E9D">
        <w:t xml:space="preserve">  </w:t>
      </w:r>
      <w:r>
        <w:rPr>
          <w:rFonts w:ascii="Calibri" w:hAnsi="Calibri" w:cs="Calibri"/>
        </w:rPr>
        <w:t>Black lives matter</w:t>
      </w:r>
      <w:r w:rsidR="00A71BC1">
        <w:rPr>
          <w:rFonts w:ascii="Calibri" w:hAnsi="Calibri" w:cs="Calibri"/>
        </w:rPr>
        <w:t xml:space="preserve"> to God</w:t>
      </w:r>
      <w:r>
        <w:rPr>
          <w:rFonts w:ascii="Calibri" w:hAnsi="Calibri" w:cs="Calibri"/>
        </w:rPr>
        <w:t>.  Unborn lives matter</w:t>
      </w:r>
      <w:r w:rsidR="00A71BC1">
        <w:rPr>
          <w:rFonts w:ascii="Calibri" w:hAnsi="Calibri" w:cs="Calibri"/>
        </w:rPr>
        <w:t xml:space="preserve"> to God</w:t>
      </w:r>
      <w:r>
        <w:rPr>
          <w:rFonts w:ascii="Calibri" w:hAnsi="Calibri" w:cs="Calibri"/>
        </w:rPr>
        <w:t xml:space="preserve">. </w:t>
      </w:r>
      <w:r w:rsidR="00A71BC1">
        <w:rPr>
          <w:rFonts w:ascii="Calibri" w:hAnsi="Calibri" w:cs="Calibri"/>
        </w:rPr>
        <w:t xml:space="preserve"> </w:t>
      </w:r>
      <w:r w:rsidR="00B01E9D">
        <w:rPr>
          <w:rFonts w:ascii="Calibri" w:hAnsi="Calibri" w:cs="Calibri"/>
        </w:rPr>
        <w:t xml:space="preserve">All lives matter to God.  </w:t>
      </w:r>
      <w:r w:rsidR="00A71BC1">
        <w:rPr>
          <w:rFonts w:ascii="Calibri" w:hAnsi="Calibri" w:cs="Calibri"/>
        </w:rPr>
        <w:t xml:space="preserve">May </w:t>
      </w:r>
      <w:r w:rsidR="008D0F9C">
        <w:rPr>
          <w:rFonts w:ascii="Calibri" w:hAnsi="Calibri" w:cs="Calibri"/>
        </w:rPr>
        <w:t>the LORD</w:t>
      </w:r>
      <w:r w:rsidR="00A71BC1">
        <w:rPr>
          <w:rFonts w:ascii="Calibri" w:hAnsi="Calibri" w:cs="Calibri"/>
        </w:rPr>
        <w:t xml:space="preserve"> remove our blind spots so they matter to us too.</w:t>
      </w:r>
    </w:p>
    <w:p w14:paraId="4963963A" w14:textId="02108DAD" w:rsidR="003F1717" w:rsidRPr="00D37242" w:rsidRDefault="003F1717" w:rsidP="003F1717">
      <w:pPr>
        <w:spacing w:line="252" w:lineRule="auto"/>
        <w:rPr>
          <w:rFonts w:ascii="Calibri" w:hAnsi="Calibri" w:cs="Calibri"/>
        </w:rPr>
      </w:pPr>
      <w:r w:rsidRPr="00D37242">
        <w:rPr>
          <w:rFonts w:ascii="Calibri" w:hAnsi="Calibri" w:cs="Calibri"/>
        </w:rPr>
        <w:t xml:space="preserve">Yours in Christ,    </w:t>
      </w:r>
    </w:p>
    <w:p w14:paraId="53A05F92" w14:textId="5D4C1F73" w:rsidR="00D37242" w:rsidRDefault="003F1717" w:rsidP="00D37242">
      <w:pPr>
        <w:spacing w:after="0" w:line="252" w:lineRule="auto"/>
        <w:rPr>
          <w:rFonts w:ascii="Freestyle Script" w:hAnsi="Freestyle Script" w:cs="Calibri"/>
          <w:i/>
          <w:iCs/>
          <w:sz w:val="48"/>
          <w:szCs w:val="48"/>
        </w:rPr>
      </w:pPr>
      <w:r w:rsidRPr="00E957A8">
        <w:rPr>
          <w:rFonts w:ascii="Freestyle Script" w:hAnsi="Freestyle Script" w:cs="Calibri"/>
          <w:i/>
          <w:iCs/>
          <w:sz w:val="48"/>
          <w:szCs w:val="48"/>
        </w:rPr>
        <w:t xml:space="preserve">Dave </w:t>
      </w:r>
    </w:p>
    <w:p w14:paraId="67A16E70" w14:textId="3A9DD27A" w:rsidR="00E957A8" w:rsidRPr="006339F1" w:rsidRDefault="006339F1" w:rsidP="00D37242">
      <w:pPr>
        <w:spacing w:line="252" w:lineRule="auto"/>
        <w:jc w:val="center"/>
        <w:rPr>
          <w:rFonts w:ascii="Calibri" w:hAnsi="Calibri" w:cs="Calibri"/>
          <w:b/>
          <w:bCs/>
          <w:sz w:val="72"/>
          <w:szCs w:val="72"/>
          <w:u w:val="single"/>
        </w:rPr>
      </w:pPr>
      <w:r w:rsidRPr="006339F1">
        <w:rPr>
          <w:rFonts w:ascii="Freestyle Script" w:hAnsi="Freestyle Script" w:cs="Calibri"/>
          <w:i/>
          <w:iCs/>
          <w:sz w:val="72"/>
          <w:szCs w:val="72"/>
        </w:rPr>
        <w:lastRenderedPageBreak/>
        <w:t>Not</w:t>
      </w:r>
      <w:r>
        <w:rPr>
          <w:rFonts w:ascii="Freestyle Script" w:hAnsi="Freestyle Script" w:cs="Calibri"/>
          <w:i/>
          <w:iCs/>
          <w:sz w:val="72"/>
          <w:szCs w:val="72"/>
        </w:rPr>
        <w:t>ic</w:t>
      </w:r>
      <w:r w:rsidRPr="006339F1">
        <w:rPr>
          <w:rFonts w:ascii="Freestyle Script" w:hAnsi="Freestyle Script" w:cs="Calibri"/>
          <w:i/>
          <w:iCs/>
          <w:sz w:val="72"/>
          <w:szCs w:val="72"/>
        </w:rPr>
        <w:t>es and Updates…</w:t>
      </w:r>
    </w:p>
    <w:p w14:paraId="5AC92D7E" w14:textId="5F23A5A4" w:rsidR="008D0F9C" w:rsidRPr="008D0F9C" w:rsidRDefault="008D0F9C" w:rsidP="00EE619F">
      <w:pPr>
        <w:spacing w:line="252" w:lineRule="auto"/>
        <w:rPr>
          <w:rFonts w:ascii="Calibri" w:hAnsi="Calibri" w:cs="Calibri"/>
          <w:i/>
          <w:iCs/>
        </w:rPr>
      </w:pPr>
      <w:r>
        <w:rPr>
          <w:rFonts w:ascii="Calibri" w:hAnsi="Calibri" w:cs="Calibri"/>
          <w:b/>
          <w:bCs/>
          <w:u w:val="single"/>
        </w:rPr>
        <w:t>VIDEO MESSAGE FROM DAVE:</w:t>
      </w:r>
      <w:r w:rsidRPr="008D0F9C">
        <w:rPr>
          <w:rFonts w:ascii="Calibri" w:hAnsi="Calibri" w:cs="Calibri"/>
          <w:b/>
          <w:bCs/>
        </w:rPr>
        <w:t xml:space="preserve"> </w:t>
      </w:r>
      <w:r w:rsidRPr="008D0F9C">
        <w:rPr>
          <w:rFonts w:ascii="Calibri" w:hAnsi="Calibri" w:cs="Calibri"/>
        </w:rPr>
        <w:t xml:space="preserve">If </w:t>
      </w:r>
      <w:r w:rsidR="00030314">
        <w:rPr>
          <w:rFonts w:ascii="Calibri" w:hAnsi="Calibri" w:cs="Calibri"/>
        </w:rPr>
        <w:t xml:space="preserve">you are from St Nicholas Church and </w:t>
      </w:r>
      <w:r w:rsidRPr="008D0F9C">
        <w:rPr>
          <w:rFonts w:ascii="Calibri" w:hAnsi="Calibri" w:cs="Calibri"/>
        </w:rPr>
        <w:t>you</w:t>
      </w:r>
      <w:r>
        <w:rPr>
          <w:rFonts w:ascii="Calibri" w:hAnsi="Calibri" w:cs="Calibri"/>
        </w:rPr>
        <w:t>’ve missed Dave’s important video message, do</w:t>
      </w:r>
      <w:r w:rsidR="006D3066">
        <w:rPr>
          <w:rFonts w:ascii="Calibri" w:hAnsi="Calibri" w:cs="Calibri"/>
        </w:rPr>
        <w:t xml:space="preserve">n’t forget to </w:t>
      </w:r>
      <w:r>
        <w:rPr>
          <w:rFonts w:ascii="Calibri" w:hAnsi="Calibri" w:cs="Calibri"/>
        </w:rPr>
        <w:t xml:space="preserve">take a look.  You can find it here: </w:t>
      </w:r>
      <w:hyperlink r:id="rId9" w:history="1">
        <w:r w:rsidR="00030314">
          <w:rPr>
            <w:rStyle w:val="Hyperlink"/>
          </w:rPr>
          <w:t>https://saintnicholaschurch.org.uk/blog/an-important-message-from-the-rector-to-the-church-family-at-st-nicholas-24th-june-2020/</w:t>
        </w:r>
      </w:hyperlink>
      <w:r w:rsidR="00030314">
        <w:t xml:space="preserve"> </w:t>
      </w:r>
      <w:r>
        <w:rPr>
          <w:rFonts w:ascii="Calibri" w:hAnsi="Calibri" w:cs="Calibri"/>
        </w:rPr>
        <w:t xml:space="preserve">The video contains some vital information about the building project and church finances at St Nicholas Church, and the urgent need we now have.  It also gives a call for a day of prayer next </w:t>
      </w:r>
      <w:r w:rsidRPr="00030314">
        <w:rPr>
          <w:rFonts w:ascii="Calibri" w:hAnsi="Calibri" w:cs="Calibri"/>
          <w:b/>
          <w:bCs/>
        </w:rPr>
        <w:t>Wednesday</w:t>
      </w:r>
      <w:r w:rsidR="00030314" w:rsidRPr="00030314">
        <w:rPr>
          <w:rFonts w:ascii="Calibri" w:hAnsi="Calibri" w:cs="Calibri"/>
          <w:b/>
          <w:bCs/>
        </w:rPr>
        <w:t>- 1</w:t>
      </w:r>
      <w:r w:rsidR="00030314" w:rsidRPr="00030314">
        <w:rPr>
          <w:rFonts w:ascii="Calibri" w:hAnsi="Calibri" w:cs="Calibri"/>
          <w:b/>
          <w:bCs/>
          <w:vertAlign w:val="superscript"/>
        </w:rPr>
        <w:t>st</w:t>
      </w:r>
      <w:r w:rsidR="00030314" w:rsidRPr="00030314">
        <w:rPr>
          <w:rFonts w:ascii="Calibri" w:hAnsi="Calibri" w:cs="Calibri"/>
          <w:b/>
          <w:bCs/>
        </w:rPr>
        <w:t xml:space="preserve"> July</w:t>
      </w:r>
      <w:r>
        <w:rPr>
          <w:rFonts w:ascii="Calibri" w:hAnsi="Calibri" w:cs="Calibri"/>
        </w:rPr>
        <w:t>.  Do watch it and respond.  A letter with more details will be coming out on Friday.</w:t>
      </w:r>
    </w:p>
    <w:p w14:paraId="5A6025A9" w14:textId="4233DD9A" w:rsidR="009B6470" w:rsidRPr="002414F6" w:rsidRDefault="00074B07" w:rsidP="00EE619F">
      <w:pPr>
        <w:spacing w:line="252" w:lineRule="auto"/>
        <w:rPr>
          <w:rFonts w:ascii="Calibri" w:hAnsi="Calibri" w:cs="Calibri"/>
        </w:rPr>
      </w:pPr>
      <w:r w:rsidRPr="002414F6">
        <w:rPr>
          <w:rFonts w:ascii="Calibri" w:hAnsi="Calibri" w:cs="Calibri"/>
          <w:b/>
          <w:bCs/>
          <w:u w:val="single"/>
        </w:rPr>
        <w:t>READING FOR SUNDAY</w:t>
      </w:r>
      <w:r w:rsidR="0089452E" w:rsidRPr="002414F6">
        <w:rPr>
          <w:rFonts w:ascii="Calibri" w:hAnsi="Calibri" w:cs="Calibri"/>
          <w:b/>
          <w:bCs/>
          <w:u w:val="single"/>
        </w:rPr>
        <w:t xml:space="preserve">:  </w:t>
      </w:r>
      <w:r w:rsidR="00F30480" w:rsidRPr="002414F6">
        <w:rPr>
          <w:rFonts w:ascii="Calibri" w:hAnsi="Calibri" w:cs="Calibri"/>
        </w:rPr>
        <w:t>I</w:t>
      </w:r>
      <w:r w:rsidRPr="002414F6">
        <w:rPr>
          <w:rFonts w:ascii="Calibri" w:hAnsi="Calibri" w:cs="Calibri"/>
        </w:rPr>
        <w:t>f you want to read the passage</w:t>
      </w:r>
      <w:r w:rsidR="00F30480" w:rsidRPr="002414F6">
        <w:rPr>
          <w:rFonts w:ascii="Calibri" w:hAnsi="Calibri" w:cs="Calibri"/>
        </w:rPr>
        <w:t xml:space="preserve"> ahead</w:t>
      </w:r>
      <w:r w:rsidRPr="002414F6">
        <w:rPr>
          <w:rFonts w:ascii="Calibri" w:hAnsi="Calibri" w:cs="Calibri"/>
        </w:rPr>
        <w:t xml:space="preserve"> of Sunday, it is </w:t>
      </w:r>
      <w:r w:rsidR="00C63479">
        <w:rPr>
          <w:rFonts w:ascii="Calibri" w:hAnsi="Calibri" w:cs="Calibri"/>
        </w:rPr>
        <w:t>Mark 10:32-45</w:t>
      </w:r>
    </w:p>
    <w:p w14:paraId="10E0F038" w14:textId="19822BD3" w:rsidR="00157662" w:rsidRDefault="00956A4A" w:rsidP="00EE619F">
      <w:pPr>
        <w:spacing w:line="252" w:lineRule="auto"/>
        <w:rPr>
          <w:rFonts w:ascii="Calibri" w:hAnsi="Calibri" w:cs="Calibri"/>
        </w:rPr>
      </w:pPr>
      <w:r>
        <w:rPr>
          <w:rFonts w:ascii="Calibri" w:hAnsi="Calibri" w:cs="Calibri"/>
          <w:b/>
          <w:bCs/>
          <w:u w:val="single"/>
        </w:rPr>
        <w:t xml:space="preserve">OPENING </w:t>
      </w:r>
      <w:r w:rsidR="00C63479">
        <w:rPr>
          <w:rFonts w:ascii="Calibri" w:hAnsi="Calibri" w:cs="Calibri"/>
          <w:b/>
          <w:bCs/>
          <w:u w:val="single"/>
        </w:rPr>
        <w:t>OUR</w:t>
      </w:r>
      <w:r>
        <w:rPr>
          <w:rFonts w:ascii="Calibri" w:hAnsi="Calibri" w:cs="Calibri"/>
          <w:b/>
          <w:bCs/>
          <w:u w:val="single"/>
        </w:rPr>
        <w:t xml:space="preserve"> CHURCHES:</w:t>
      </w:r>
      <w:r w:rsidRPr="00956A4A">
        <w:rPr>
          <w:rFonts w:ascii="Calibri" w:hAnsi="Calibri" w:cs="Calibri"/>
          <w:b/>
          <w:bCs/>
        </w:rPr>
        <w:t xml:space="preserve">  </w:t>
      </w:r>
      <w:r>
        <w:rPr>
          <w:rFonts w:ascii="Calibri" w:hAnsi="Calibri" w:cs="Calibri"/>
        </w:rPr>
        <w:t>From last Sunday, churches are now able to open for private prayer.  But, after chatting with my wardens, we have decided NOT to open the churches at the moment.  St Mary’s is off the beaten track, and when we opened the church for private prayer at the beginning of the lockdown there were no takers.  St Nicholas</w:t>
      </w:r>
      <w:r w:rsidR="0066105C">
        <w:rPr>
          <w:rFonts w:ascii="Calibri" w:hAnsi="Calibri" w:cs="Calibri"/>
        </w:rPr>
        <w:t xml:space="preserve">, on the other hand, </w:t>
      </w:r>
      <w:r>
        <w:rPr>
          <w:rFonts w:ascii="Calibri" w:hAnsi="Calibri" w:cs="Calibri"/>
        </w:rPr>
        <w:t xml:space="preserve">is still not </w:t>
      </w:r>
      <w:r w:rsidR="0066105C">
        <w:rPr>
          <w:rFonts w:ascii="Calibri" w:hAnsi="Calibri" w:cs="Calibri"/>
        </w:rPr>
        <w:t>quite</w:t>
      </w:r>
      <w:r>
        <w:rPr>
          <w:rFonts w:ascii="Calibri" w:hAnsi="Calibri" w:cs="Calibri"/>
        </w:rPr>
        <w:t xml:space="preserve"> ready to welcome visitors.  </w:t>
      </w:r>
      <w:r w:rsidR="00157662">
        <w:rPr>
          <w:rFonts w:ascii="Calibri" w:hAnsi="Calibri" w:cs="Calibri"/>
        </w:rPr>
        <w:t>(</w:t>
      </w:r>
      <w:r w:rsidR="00157662" w:rsidRPr="00A71BC1">
        <w:rPr>
          <w:rFonts w:ascii="Calibri" w:hAnsi="Calibri" w:cs="Calibri"/>
          <w:i/>
          <w:iCs/>
        </w:rPr>
        <w:t>more on that below</w:t>
      </w:r>
      <w:r w:rsidR="00157662">
        <w:rPr>
          <w:rFonts w:ascii="Calibri" w:hAnsi="Calibri" w:cs="Calibri"/>
        </w:rPr>
        <w:t>)</w:t>
      </w:r>
    </w:p>
    <w:p w14:paraId="6238D086" w14:textId="475B0D5B" w:rsidR="00157662" w:rsidRDefault="00157662" w:rsidP="00EE619F">
      <w:pPr>
        <w:spacing w:line="252" w:lineRule="auto"/>
        <w:rPr>
          <w:rFonts w:ascii="Calibri" w:hAnsi="Calibri" w:cs="Calibri"/>
        </w:rPr>
      </w:pPr>
      <w:r>
        <w:rPr>
          <w:rFonts w:ascii="Calibri" w:hAnsi="Calibri" w:cs="Calibri"/>
        </w:rPr>
        <w:t>However, other churches in the town ARE open, and you’d be welcome to go and pray there i</w:t>
      </w:r>
      <w:r w:rsidR="00A71BC1">
        <w:rPr>
          <w:rFonts w:ascii="Calibri" w:hAnsi="Calibri" w:cs="Calibri"/>
        </w:rPr>
        <w:t>f</w:t>
      </w:r>
      <w:r>
        <w:rPr>
          <w:rFonts w:ascii="Calibri" w:hAnsi="Calibri" w:cs="Calibri"/>
        </w:rPr>
        <w:t xml:space="preserve"> you so desire.   </w:t>
      </w:r>
    </w:p>
    <w:tbl>
      <w:tblPr>
        <w:tblW w:w="10490" w:type="dxa"/>
        <w:tblInd w:w="-10" w:type="dxa"/>
        <w:tblLayout w:type="fixed"/>
        <w:tblLook w:val="04A0" w:firstRow="1" w:lastRow="0" w:firstColumn="1" w:lastColumn="0" w:noHBand="0" w:noVBand="1"/>
      </w:tblPr>
      <w:tblGrid>
        <w:gridCol w:w="709"/>
        <w:gridCol w:w="1222"/>
        <w:gridCol w:w="1223"/>
        <w:gridCol w:w="1222"/>
        <w:gridCol w:w="1223"/>
        <w:gridCol w:w="1223"/>
        <w:gridCol w:w="1222"/>
        <w:gridCol w:w="1223"/>
        <w:gridCol w:w="1223"/>
      </w:tblGrid>
      <w:tr w:rsidR="00C63479" w:rsidRPr="00A15192" w14:paraId="7C314644" w14:textId="77777777" w:rsidTr="00934A47">
        <w:trPr>
          <w:trHeight w:val="517"/>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D26AD5D" w14:textId="4ABDA08E" w:rsidR="00C63479" w:rsidRPr="00D90167" w:rsidRDefault="00C63479" w:rsidP="00C63479">
            <w:pPr>
              <w:spacing w:after="0" w:line="240" w:lineRule="auto"/>
              <w:ind w:left="183" w:right="26"/>
              <w:jc w:val="center"/>
              <w:rPr>
                <w:rFonts w:ascii="Calibri" w:eastAsia="Times New Roman" w:hAnsi="Calibri" w:cs="Calibri"/>
                <w:color w:val="000000"/>
                <w:sz w:val="20"/>
                <w:szCs w:val="20"/>
                <w:lang w:eastAsia="en-GB"/>
              </w:rPr>
            </w:pPr>
            <w:bookmarkStart w:id="0" w:name="_Hlk43802670"/>
          </w:p>
        </w:tc>
        <w:tc>
          <w:tcPr>
            <w:tcW w:w="1222" w:type="dxa"/>
            <w:tcBorders>
              <w:top w:val="single" w:sz="8" w:space="0" w:color="auto"/>
              <w:left w:val="nil"/>
              <w:bottom w:val="single" w:sz="4" w:space="0" w:color="auto"/>
              <w:right w:val="single" w:sz="4" w:space="0" w:color="auto"/>
            </w:tcBorders>
            <w:shd w:val="clear" w:color="auto" w:fill="auto"/>
            <w:vAlign w:val="bottom"/>
            <w:hideMark/>
          </w:tcPr>
          <w:p w14:paraId="7FD5A7CA" w14:textId="77777777"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r w:rsidRPr="00934A47">
              <w:rPr>
                <w:rFonts w:ascii="Calibri" w:eastAsia="Times New Roman" w:hAnsi="Calibri" w:cs="Calibri"/>
                <w:color w:val="000000"/>
                <w:sz w:val="18"/>
                <w:szCs w:val="18"/>
                <w:lang w:eastAsia="en-GB"/>
              </w:rPr>
              <w:t>St Martins Knebworth</w:t>
            </w:r>
          </w:p>
        </w:tc>
        <w:tc>
          <w:tcPr>
            <w:tcW w:w="1223" w:type="dxa"/>
            <w:tcBorders>
              <w:top w:val="single" w:sz="8" w:space="0" w:color="auto"/>
              <w:left w:val="nil"/>
              <w:bottom w:val="single" w:sz="4" w:space="0" w:color="auto"/>
              <w:right w:val="single" w:sz="4" w:space="0" w:color="auto"/>
            </w:tcBorders>
            <w:shd w:val="clear" w:color="auto" w:fill="auto"/>
            <w:vAlign w:val="bottom"/>
            <w:hideMark/>
          </w:tcPr>
          <w:p w14:paraId="43AE766B" w14:textId="77777777" w:rsidR="00934A47" w:rsidRDefault="00C63479" w:rsidP="00C63479">
            <w:pPr>
              <w:spacing w:after="0" w:line="240" w:lineRule="auto"/>
              <w:jc w:val="center"/>
              <w:rPr>
                <w:rFonts w:ascii="Calibri" w:eastAsia="Times New Roman" w:hAnsi="Calibri" w:cs="Calibri"/>
                <w:color w:val="000000"/>
                <w:sz w:val="18"/>
                <w:szCs w:val="18"/>
                <w:lang w:eastAsia="en-GB"/>
              </w:rPr>
            </w:pPr>
            <w:r w:rsidRPr="00934A47">
              <w:rPr>
                <w:rFonts w:ascii="Calibri" w:eastAsia="Times New Roman" w:hAnsi="Calibri" w:cs="Calibri"/>
                <w:color w:val="000000"/>
                <w:sz w:val="18"/>
                <w:szCs w:val="18"/>
                <w:lang w:eastAsia="en-GB"/>
              </w:rPr>
              <w:t xml:space="preserve">St Hugh &amp; </w:t>
            </w:r>
          </w:p>
          <w:p w14:paraId="4292FCE0" w14:textId="431625A1"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r w:rsidRPr="00934A47">
              <w:rPr>
                <w:rFonts w:ascii="Calibri" w:eastAsia="Times New Roman" w:hAnsi="Calibri" w:cs="Calibri"/>
                <w:color w:val="000000"/>
                <w:sz w:val="18"/>
                <w:szCs w:val="18"/>
                <w:lang w:eastAsia="en-GB"/>
              </w:rPr>
              <w:t>St John</w:t>
            </w:r>
          </w:p>
        </w:tc>
        <w:tc>
          <w:tcPr>
            <w:tcW w:w="1222" w:type="dxa"/>
            <w:tcBorders>
              <w:top w:val="single" w:sz="8" w:space="0" w:color="auto"/>
              <w:left w:val="nil"/>
              <w:bottom w:val="single" w:sz="4" w:space="0" w:color="auto"/>
              <w:right w:val="single" w:sz="4" w:space="0" w:color="auto"/>
            </w:tcBorders>
            <w:shd w:val="clear" w:color="auto" w:fill="auto"/>
            <w:vAlign w:val="bottom"/>
            <w:hideMark/>
          </w:tcPr>
          <w:p w14:paraId="1BFBE708" w14:textId="77777777"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r w:rsidRPr="00934A47">
              <w:rPr>
                <w:rFonts w:ascii="Calibri" w:eastAsia="Times New Roman" w:hAnsi="Calibri" w:cs="Calibri"/>
                <w:color w:val="000000"/>
                <w:sz w:val="18"/>
                <w:szCs w:val="18"/>
                <w:lang w:eastAsia="en-GB"/>
              </w:rPr>
              <w:t>St Marys Shephall</w:t>
            </w:r>
          </w:p>
        </w:tc>
        <w:tc>
          <w:tcPr>
            <w:tcW w:w="1223" w:type="dxa"/>
            <w:tcBorders>
              <w:top w:val="single" w:sz="8" w:space="0" w:color="auto"/>
              <w:left w:val="nil"/>
              <w:bottom w:val="single" w:sz="4" w:space="0" w:color="auto"/>
              <w:right w:val="single" w:sz="4" w:space="0" w:color="auto"/>
            </w:tcBorders>
            <w:shd w:val="clear" w:color="auto" w:fill="auto"/>
            <w:vAlign w:val="bottom"/>
            <w:hideMark/>
          </w:tcPr>
          <w:p w14:paraId="29DAE697" w14:textId="77777777"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r w:rsidRPr="00934A47">
              <w:rPr>
                <w:rFonts w:ascii="Calibri" w:eastAsia="Times New Roman" w:hAnsi="Calibri" w:cs="Calibri"/>
                <w:color w:val="000000"/>
                <w:sz w:val="18"/>
                <w:szCs w:val="18"/>
                <w:lang w:eastAsia="en-GB"/>
              </w:rPr>
              <w:t>St Peters Broadwater</w:t>
            </w:r>
          </w:p>
        </w:tc>
        <w:tc>
          <w:tcPr>
            <w:tcW w:w="1223" w:type="dxa"/>
            <w:tcBorders>
              <w:top w:val="single" w:sz="8" w:space="0" w:color="auto"/>
              <w:left w:val="nil"/>
              <w:bottom w:val="single" w:sz="4" w:space="0" w:color="auto"/>
              <w:right w:val="single" w:sz="4" w:space="0" w:color="auto"/>
            </w:tcBorders>
            <w:shd w:val="clear" w:color="auto" w:fill="auto"/>
            <w:vAlign w:val="bottom"/>
            <w:hideMark/>
          </w:tcPr>
          <w:p w14:paraId="37650DA5" w14:textId="77777777" w:rsidR="00934A47" w:rsidRDefault="00C63479" w:rsidP="00C63479">
            <w:pPr>
              <w:spacing w:after="0" w:line="240" w:lineRule="auto"/>
              <w:jc w:val="center"/>
              <w:rPr>
                <w:rFonts w:ascii="Calibri" w:eastAsia="Times New Roman" w:hAnsi="Calibri" w:cs="Calibri"/>
                <w:color w:val="000000"/>
                <w:sz w:val="18"/>
                <w:szCs w:val="18"/>
                <w:lang w:eastAsia="en-GB"/>
              </w:rPr>
            </w:pPr>
            <w:r w:rsidRPr="00934A47">
              <w:rPr>
                <w:rFonts w:ascii="Calibri" w:eastAsia="Times New Roman" w:hAnsi="Calibri" w:cs="Calibri"/>
                <w:color w:val="000000"/>
                <w:sz w:val="18"/>
                <w:szCs w:val="18"/>
                <w:lang w:eastAsia="en-GB"/>
              </w:rPr>
              <w:t xml:space="preserve">All Saints </w:t>
            </w:r>
          </w:p>
          <w:p w14:paraId="4DCCE9AC" w14:textId="1701B40D"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r w:rsidRPr="00934A47">
              <w:rPr>
                <w:rFonts w:ascii="Calibri" w:eastAsia="Times New Roman" w:hAnsi="Calibri" w:cs="Calibri"/>
                <w:color w:val="000000"/>
                <w:sz w:val="18"/>
                <w:szCs w:val="18"/>
                <w:lang w:eastAsia="en-GB"/>
              </w:rPr>
              <w:t>Pin Green</w:t>
            </w:r>
          </w:p>
        </w:tc>
        <w:tc>
          <w:tcPr>
            <w:tcW w:w="1222" w:type="dxa"/>
            <w:tcBorders>
              <w:top w:val="single" w:sz="8" w:space="0" w:color="auto"/>
              <w:left w:val="nil"/>
              <w:bottom w:val="single" w:sz="4" w:space="0" w:color="auto"/>
              <w:right w:val="single" w:sz="4" w:space="0" w:color="auto"/>
            </w:tcBorders>
            <w:shd w:val="clear" w:color="auto" w:fill="auto"/>
            <w:vAlign w:val="bottom"/>
            <w:hideMark/>
          </w:tcPr>
          <w:p w14:paraId="492D5BE0" w14:textId="1845E36C"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r w:rsidRPr="00934A47">
              <w:rPr>
                <w:rFonts w:ascii="Calibri" w:eastAsia="Times New Roman" w:hAnsi="Calibri" w:cs="Calibri"/>
                <w:color w:val="000000"/>
                <w:sz w:val="18"/>
                <w:szCs w:val="18"/>
                <w:lang w:eastAsia="en-GB"/>
              </w:rPr>
              <w:t>Holy</w:t>
            </w:r>
          </w:p>
          <w:p w14:paraId="6C2A8BE5" w14:textId="77777777"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r w:rsidRPr="00934A47">
              <w:rPr>
                <w:rFonts w:ascii="Calibri" w:eastAsia="Times New Roman" w:hAnsi="Calibri" w:cs="Calibri"/>
                <w:color w:val="000000"/>
                <w:sz w:val="18"/>
                <w:szCs w:val="18"/>
                <w:lang w:eastAsia="en-GB"/>
              </w:rPr>
              <w:t>Trinity</w:t>
            </w:r>
          </w:p>
        </w:tc>
        <w:tc>
          <w:tcPr>
            <w:tcW w:w="1223" w:type="dxa"/>
            <w:tcBorders>
              <w:top w:val="single" w:sz="8" w:space="0" w:color="auto"/>
              <w:left w:val="nil"/>
              <w:bottom w:val="single" w:sz="4" w:space="0" w:color="auto"/>
              <w:right w:val="single" w:sz="4" w:space="0" w:color="auto"/>
            </w:tcBorders>
            <w:shd w:val="clear" w:color="auto" w:fill="auto"/>
            <w:vAlign w:val="bottom"/>
            <w:hideMark/>
          </w:tcPr>
          <w:p w14:paraId="3745C322" w14:textId="77777777"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r w:rsidRPr="00934A47">
              <w:rPr>
                <w:rFonts w:ascii="Calibri" w:eastAsia="Times New Roman" w:hAnsi="Calibri" w:cs="Calibri"/>
                <w:color w:val="000000"/>
                <w:sz w:val="18"/>
                <w:szCs w:val="18"/>
                <w:lang w:eastAsia="en-GB"/>
              </w:rPr>
              <w:t>Christ the King</w:t>
            </w:r>
          </w:p>
        </w:tc>
        <w:tc>
          <w:tcPr>
            <w:tcW w:w="1223" w:type="dxa"/>
            <w:tcBorders>
              <w:top w:val="single" w:sz="8" w:space="0" w:color="auto"/>
              <w:left w:val="nil"/>
              <w:bottom w:val="single" w:sz="4" w:space="0" w:color="auto"/>
              <w:right w:val="single" w:sz="8" w:space="0" w:color="auto"/>
            </w:tcBorders>
            <w:shd w:val="clear" w:color="auto" w:fill="auto"/>
            <w:vAlign w:val="bottom"/>
            <w:hideMark/>
          </w:tcPr>
          <w:p w14:paraId="0A5BBB68" w14:textId="77777777"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r w:rsidRPr="00934A47">
              <w:rPr>
                <w:rFonts w:ascii="Calibri" w:eastAsia="Times New Roman" w:hAnsi="Calibri" w:cs="Calibri"/>
                <w:color w:val="000000"/>
                <w:sz w:val="18"/>
                <w:szCs w:val="18"/>
                <w:lang w:eastAsia="en-GB"/>
              </w:rPr>
              <w:t>St Andrew &amp; St George</w:t>
            </w:r>
          </w:p>
        </w:tc>
      </w:tr>
      <w:tr w:rsidR="00C63479" w:rsidRPr="00A15192" w14:paraId="628A9C97" w14:textId="77777777" w:rsidTr="00934A47">
        <w:trPr>
          <w:trHeight w:val="29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9619578" w14:textId="1BDA2059" w:rsidR="00C63479" w:rsidRPr="00D90167" w:rsidRDefault="00C63479" w:rsidP="00C63479">
            <w:pPr>
              <w:spacing w:after="0" w:line="240" w:lineRule="auto"/>
              <w:ind w:right="26"/>
              <w:jc w:val="center"/>
              <w:rPr>
                <w:rFonts w:ascii="Calibri" w:eastAsia="Times New Roman" w:hAnsi="Calibri" w:cs="Calibri"/>
                <w:color w:val="000000"/>
                <w:sz w:val="20"/>
                <w:szCs w:val="20"/>
                <w:lang w:eastAsia="en-GB"/>
              </w:rPr>
            </w:pPr>
            <w:r w:rsidRPr="00D90167">
              <w:rPr>
                <w:rFonts w:ascii="Calibri" w:eastAsia="Times New Roman" w:hAnsi="Calibri" w:cs="Calibri"/>
                <w:color w:val="000000"/>
                <w:sz w:val="20"/>
                <w:szCs w:val="20"/>
                <w:lang w:eastAsia="en-GB"/>
              </w:rPr>
              <w:t>Mon</w:t>
            </w:r>
          </w:p>
        </w:tc>
        <w:tc>
          <w:tcPr>
            <w:tcW w:w="1222" w:type="dxa"/>
            <w:tcBorders>
              <w:top w:val="nil"/>
              <w:left w:val="nil"/>
              <w:bottom w:val="single" w:sz="4" w:space="0" w:color="auto"/>
              <w:right w:val="single" w:sz="4" w:space="0" w:color="auto"/>
            </w:tcBorders>
            <w:shd w:val="clear" w:color="auto" w:fill="auto"/>
            <w:noWrap/>
            <w:vAlign w:val="bottom"/>
            <w:hideMark/>
          </w:tcPr>
          <w:p w14:paraId="7FAFCC52" w14:textId="4C3274AF"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3" w:type="dxa"/>
            <w:tcBorders>
              <w:top w:val="nil"/>
              <w:left w:val="nil"/>
              <w:bottom w:val="single" w:sz="4" w:space="0" w:color="auto"/>
              <w:right w:val="single" w:sz="4" w:space="0" w:color="auto"/>
            </w:tcBorders>
            <w:shd w:val="clear" w:color="auto" w:fill="auto"/>
            <w:noWrap/>
            <w:vAlign w:val="bottom"/>
            <w:hideMark/>
          </w:tcPr>
          <w:p w14:paraId="163E5AAE" w14:textId="77777777"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r w:rsidRPr="00934A47">
              <w:rPr>
                <w:rFonts w:ascii="Calibri" w:eastAsia="Times New Roman" w:hAnsi="Calibri" w:cs="Calibri"/>
                <w:color w:val="000000"/>
                <w:sz w:val="18"/>
                <w:szCs w:val="18"/>
                <w:lang w:eastAsia="en-GB"/>
              </w:rPr>
              <w:t>10.00-11.00</w:t>
            </w:r>
          </w:p>
        </w:tc>
        <w:tc>
          <w:tcPr>
            <w:tcW w:w="1222" w:type="dxa"/>
            <w:tcBorders>
              <w:top w:val="nil"/>
              <w:left w:val="nil"/>
              <w:bottom w:val="single" w:sz="4" w:space="0" w:color="auto"/>
              <w:right w:val="single" w:sz="4" w:space="0" w:color="auto"/>
            </w:tcBorders>
            <w:shd w:val="clear" w:color="auto" w:fill="auto"/>
            <w:noWrap/>
            <w:vAlign w:val="bottom"/>
            <w:hideMark/>
          </w:tcPr>
          <w:p w14:paraId="71298679" w14:textId="77777777"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r w:rsidRPr="00934A47">
              <w:rPr>
                <w:rFonts w:ascii="Calibri" w:eastAsia="Times New Roman" w:hAnsi="Calibri" w:cs="Calibri"/>
                <w:color w:val="000000"/>
                <w:sz w:val="18"/>
                <w:szCs w:val="18"/>
                <w:lang w:eastAsia="en-GB"/>
              </w:rPr>
              <w:t>10.00-12.00</w:t>
            </w:r>
          </w:p>
        </w:tc>
        <w:tc>
          <w:tcPr>
            <w:tcW w:w="1223" w:type="dxa"/>
            <w:tcBorders>
              <w:top w:val="nil"/>
              <w:left w:val="nil"/>
              <w:bottom w:val="single" w:sz="4" w:space="0" w:color="auto"/>
              <w:right w:val="single" w:sz="4" w:space="0" w:color="auto"/>
            </w:tcBorders>
            <w:shd w:val="clear" w:color="auto" w:fill="auto"/>
            <w:noWrap/>
            <w:vAlign w:val="bottom"/>
            <w:hideMark/>
          </w:tcPr>
          <w:p w14:paraId="6118B1D0" w14:textId="77777777"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r w:rsidRPr="00934A47">
              <w:rPr>
                <w:rFonts w:ascii="Calibri" w:eastAsia="Times New Roman" w:hAnsi="Calibri" w:cs="Calibri"/>
                <w:color w:val="000000"/>
                <w:sz w:val="18"/>
                <w:szCs w:val="18"/>
                <w:lang w:eastAsia="en-GB"/>
              </w:rPr>
              <w:t>10.00-12.00</w:t>
            </w:r>
          </w:p>
        </w:tc>
        <w:tc>
          <w:tcPr>
            <w:tcW w:w="1223" w:type="dxa"/>
            <w:tcBorders>
              <w:top w:val="nil"/>
              <w:left w:val="nil"/>
              <w:bottom w:val="single" w:sz="4" w:space="0" w:color="auto"/>
              <w:right w:val="single" w:sz="4" w:space="0" w:color="auto"/>
            </w:tcBorders>
            <w:shd w:val="clear" w:color="auto" w:fill="auto"/>
            <w:noWrap/>
            <w:vAlign w:val="bottom"/>
            <w:hideMark/>
          </w:tcPr>
          <w:p w14:paraId="0B6A5B19" w14:textId="46B33E3B"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2" w:type="dxa"/>
            <w:tcBorders>
              <w:top w:val="nil"/>
              <w:left w:val="nil"/>
              <w:bottom w:val="single" w:sz="4" w:space="0" w:color="auto"/>
              <w:right w:val="single" w:sz="4" w:space="0" w:color="auto"/>
            </w:tcBorders>
            <w:shd w:val="clear" w:color="auto" w:fill="auto"/>
            <w:noWrap/>
            <w:vAlign w:val="bottom"/>
            <w:hideMark/>
          </w:tcPr>
          <w:p w14:paraId="0A357C17" w14:textId="65674369"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3" w:type="dxa"/>
            <w:tcBorders>
              <w:top w:val="nil"/>
              <w:left w:val="nil"/>
              <w:bottom w:val="single" w:sz="4" w:space="0" w:color="auto"/>
              <w:right w:val="single" w:sz="4" w:space="0" w:color="auto"/>
            </w:tcBorders>
            <w:shd w:val="clear" w:color="auto" w:fill="auto"/>
            <w:noWrap/>
            <w:vAlign w:val="bottom"/>
            <w:hideMark/>
          </w:tcPr>
          <w:p w14:paraId="40E64610" w14:textId="4591F527"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3" w:type="dxa"/>
            <w:tcBorders>
              <w:top w:val="nil"/>
              <w:left w:val="nil"/>
              <w:bottom w:val="single" w:sz="4" w:space="0" w:color="auto"/>
              <w:right w:val="single" w:sz="8" w:space="0" w:color="auto"/>
            </w:tcBorders>
            <w:shd w:val="clear" w:color="auto" w:fill="auto"/>
            <w:noWrap/>
            <w:vAlign w:val="bottom"/>
            <w:hideMark/>
          </w:tcPr>
          <w:p w14:paraId="5D1AA722" w14:textId="77777777"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r w:rsidRPr="00934A47">
              <w:rPr>
                <w:rFonts w:ascii="Calibri" w:eastAsia="Times New Roman" w:hAnsi="Calibri" w:cs="Calibri"/>
                <w:color w:val="000000"/>
                <w:sz w:val="18"/>
                <w:szCs w:val="18"/>
                <w:lang w:eastAsia="en-GB"/>
              </w:rPr>
              <w:t>12.00-16.00</w:t>
            </w:r>
          </w:p>
        </w:tc>
      </w:tr>
      <w:tr w:rsidR="00C63479" w:rsidRPr="00A15192" w14:paraId="4EE1032D" w14:textId="77777777" w:rsidTr="00934A47">
        <w:trPr>
          <w:trHeight w:val="29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AA63381" w14:textId="3ED210C5" w:rsidR="00C63479" w:rsidRPr="00D90167" w:rsidRDefault="00C63479" w:rsidP="00C63479">
            <w:pPr>
              <w:spacing w:after="0" w:line="240" w:lineRule="auto"/>
              <w:ind w:right="26"/>
              <w:jc w:val="center"/>
              <w:rPr>
                <w:rFonts w:ascii="Calibri" w:eastAsia="Times New Roman" w:hAnsi="Calibri" w:cs="Calibri"/>
                <w:color w:val="000000"/>
                <w:sz w:val="20"/>
                <w:szCs w:val="20"/>
                <w:lang w:eastAsia="en-GB"/>
              </w:rPr>
            </w:pPr>
            <w:r w:rsidRPr="00D90167">
              <w:rPr>
                <w:rFonts w:ascii="Calibri" w:eastAsia="Times New Roman" w:hAnsi="Calibri" w:cs="Calibri"/>
                <w:color w:val="000000"/>
                <w:sz w:val="20"/>
                <w:szCs w:val="20"/>
                <w:lang w:eastAsia="en-GB"/>
              </w:rPr>
              <w:t>Tues</w:t>
            </w:r>
          </w:p>
        </w:tc>
        <w:tc>
          <w:tcPr>
            <w:tcW w:w="1222" w:type="dxa"/>
            <w:tcBorders>
              <w:top w:val="nil"/>
              <w:left w:val="nil"/>
              <w:bottom w:val="single" w:sz="4" w:space="0" w:color="auto"/>
              <w:right w:val="single" w:sz="4" w:space="0" w:color="auto"/>
            </w:tcBorders>
            <w:shd w:val="clear" w:color="auto" w:fill="auto"/>
            <w:noWrap/>
            <w:vAlign w:val="bottom"/>
            <w:hideMark/>
          </w:tcPr>
          <w:p w14:paraId="5512D638" w14:textId="77777777"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r w:rsidRPr="00934A47">
              <w:rPr>
                <w:rFonts w:ascii="Calibri" w:eastAsia="Times New Roman" w:hAnsi="Calibri" w:cs="Calibri"/>
                <w:color w:val="000000"/>
                <w:sz w:val="18"/>
                <w:szCs w:val="18"/>
                <w:lang w:eastAsia="en-GB"/>
              </w:rPr>
              <w:t>14.00-16.00</w:t>
            </w:r>
          </w:p>
        </w:tc>
        <w:tc>
          <w:tcPr>
            <w:tcW w:w="1223" w:type="dxa"/>
            <w:tcBorders>
              <w:top w:val="nil"/>
              <w:left w:val="nil"/>
              <w:bottom w:val="single" w:sz="4" w:space="0" w:color="auto"/>
              <w:right w:val="single" w:sz="4" w:space="0" w:color="auto"/>
            </w:tcBorders>
            <w:shd w:val="clear" w:color="auto" w:fill="auto"/>
            <w:noWrap/>
            <w:vAlign w:val="bottom"/>
            <w:hideMark/>
          </w:tcPr>
          <w:p w14:paraId="4EB11402" w14:textId="0B76A320"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2" w:type="dxa"/>
            <w:tcBorders>
              <w:top w:val="nil"/>
              <w:left w:val="nil"/>
              <w:bottom w:val="single" w:sz="4" w:space="0" w:color="auto"/>
              <w:right w:val="single" w:sz="4" w:space="0" w:color="auto"/>
            </w:tcBorders>
            <w:shd w:val="clear" w:color="auto" w:fill="auto"/>
            <w:noWrap/>
            <w:vAlign w:val="bottom"/>
            <w:hideMark/>
          </w:tcPr>
          <w:p w14:paraId="7A597F9E" w14:textId="615CC0D0"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3" w:type="dxa"/>
            <w:tcBorders>
              <w:top w:val="nil"/>
              <w:left w:val="nil"/>
              <w:bottom w:val="single" w:sz="4" w:space="0" w:color="auto"/>
              <w:right w:val="single" w:sz="4" w:space="0" w:color="auto"/>
            </w:tcBorders>
            <w:shd w:val="clear" w:color="auto" w:fill="auto"/>
            <w:noWrap/>
            <w:vAlign w:val="bottom"/>
            <w:hideMark/>
          </w:tcPr>
          <w:p w14:paraId="5681CA02" w14:textId="3E5DE2A0"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3" w:type="dxa"/>
            <w:tcBorders>
              <w:top w:val="nil"/>
              <w:left w:val="nil"/>
              <w:bottom w:val="single" w:sz="4" w:space="0" w:color="auto"/>
              <w:right w:val="single" w:sz="4" w:space="0" w:color="auto"/>
            </w:tcBorders>
            <w:shd w:val="clear" w:color="auto" w:fill="auto"/>
            <w:noWrap/>
            <w:vAlign w:val="bottom"/>
            <w:hideMark/>
          </w:tcPr>
          <w:p w14:paraId="4C2F8113" w14:textId="32CBDFA7"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2" w:type="dxa"/>
            <w:tcBorders>
              <w:top w:val="nil"/>
              <w:left w:val="nil"/>
              <w:bottom w:val="single" w:sz="4" w:space="0" w:color="auto"/>
              <w:right w:val="single" w:sz="4" w:space="0" w:color="auto"/>
            </w:tcBorders>
            <w:shd w:val="clear" w:color="auto" w:fill="auto"/>
            <w:noWrap/>
            <w:vAlign w:val="bottom"/>
            <w:hideMark/>
          </w:tcPr>
          <w:p w14:paraId="55778147" w14:textId="524FE71A"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3" w:type="dxa"/>
            <w:tcBorders>
              <w:top w:val="nil"/>
              <w:left w:val="nil"/>
              <w:bottom w:val="single" w:sz="4" w:space="0" w:color="auto"/>
              <w:right w:val="single" w:sz="4" w:space="0" w:color="auto"/>
            </w:tcBorders>
            <w:shd w:val="clear" w:color="auto" w:fill="auto"/>
            <w:noWrap/>
            <w:vAlign w:val="bottom"/>
            <w:hideMark/>
          </w:tcPr>
          <w:p w14:paraId="64A776A7" w14:textId="77777777"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r w:rsidRPr="00934A47">
              <w:rPr>
                <w:rFonts w:ascii="Calibri" w:eastAsia="Times New Roman" w:hAnsi="Calibri" w:cs="Calibri"/>
                <w:color w:val="000000"/>
                <w:sz w:val="18"/>
                <w:szCs w:val="18"/>
                <w:lang w:eastAsia="en-GB"/>
              </w:rPr>
              <w:t>14.30-15.30</w:t>
            </w:r>
          </w:p>
        </w:tc>
        <w:tc>
          <w:tcPr>
            <w:tcW w:w="1223" w:type="dxa"/>
            <w:tcBorders>
              <w:top w:val="nil"/>
              <w:left w:val="nil"/>
              <w:bottom w:val="single" w:sz="4" w:space="0" w:color="auto"/>
              <w:right w:val="single" w:sz="8" w:space="0" w:color="auto"/>
            </w:tcBorders>
            <w:shd w:val="clear" w:color="auto" w:fill="auto"/>
            <w:noWrap/>
            <w:vAlign w:val="bottom"/>
            <w:hideMark/>
          </w:tcPr>
          <w:p w14:paraId="077FDA29" w14:textId="77777777"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r w:rsidRPr="00934A47">
              <w:rPr>
                <w:rFonts w:ascii="Calibri" w:eastAsia="Times New Roman" w:hAnsi="Calibri" w:cs="Calibri"/>
                <w:color w:val="000000"/>
                <w:sz w:val="18"/>
                <w:szCs w:val="18"/>
                <w:lang w:eastAsia="en-GB"/>
              </w:rPr>
              <w:t>12.00-16.00</w:t>
            </w:r>
          </w:p>
        </w:tc>
      </w:tr>
      <w:tr w:rsidR="00C63479" w:rsidRPr="00A15192" w14:paraId="00F9525D" w14:textId="77777777" w:rsidTr="00934A47">
        <w:trPr>
          <w:trHeight w:val="29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943BC9A" w14:textId="4A4471E4" w:rsidR="00C63479" w:rsidRPr="00D90167" w:rsidRDefault="00C63479" w:rsidP="00C63479">
            <w:pPr>
              <w:spacing w:after="0" w:line="240" w:lineRule="auto"/>
              <w:ind w:right="26"/>
              <w:jc w:val="center"/>
              <w:rPr>
                <w:rFonts w:ascii="Calibri" w:eastAsia="Times New Roman" w:hAnsi="Calibri" w:cs="Calibri"/>
                <w:color w:val="000000"/>
                <w:sz w:val="20"/>
                <w:szCs w:val="20"/>
                <w:lang w:eastAsia="en-GB"/>
              </w:rPr>
            </w:pPr>
            <w:r w:rsidRPr="00D90167">
              <w:rPr>
                <w:rFonts w:ascii="Calibri" w:eastAsia="Times New Roman" w:hAnsi="Calibri" w:cs="Calibri"/>
                <w:color w:val="000000"/>
                <w:sz w:val="20"/>
                <w:szCs w:val="20"/>
                <w:lang w:eastAsia="en-GB"/>
              </w:rPr>
              <w:t>Wed</w:t>
            </w:r>
          </w:p>
        </w:tc>
        <w:tc>
          <w:tcPr>
            <w:tcW w:w="1222" w:type="dxa"/>
            <w:tcBorders>
              <w:top w:val="nil"/>
              <w:left w:val="nil"/>
              <w:bottom w:val="single" w:sz="4" w:space="0" w:color="auto"/>
              <w:right w:val="single" w:sz="4" w:space="0" w:color="auto"/>
            </w:tcBorders>
            <w:shd w:val="clear" w:color="auto" w:fill="auto"/>
            <w:noWrap/>
            <w:vAlign w:val="bottom"/>
            <w:hideMark/>
          </w:tcPr>
          <w:p w14:paraId="26A71EF6" w14:textId="5E61BDB0"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3" w:type="dxa"/>
            <w:tcBorders>
              <w:top w:val="nil"/>
              <w:left w:val="nil"/>
              <w:bottom w:val="single" w:sz="4" w:space="0" w:color="auto"/>
              <w:right w:val="single" w:sz="4" w:space="0" w:color="auto"/>
            </w:tcBorders>
            <w:shd w:val="clear" w:color="auto" w:fill="auto"/>
            <w:noWrap/>
            <w:vAlign w:val="bottom"/>
            <w:hideMark/>
          </w:tcPr>
          <w:p w14:paraId="745B93FD" w14:textId="66B702B2"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2" w:type="dxa"/>
            <w:tcBorders>
              <w:top w:val="nil"/>
              <w:left w:val="nil"/>
              <w:bottom w:val="single" w:sz="4" w:space="0" w:color="auto"/>
              <w:right w:val="single" w:sz="4" w:space="0" w:color="auto"/>
            </w:tcBorders>
            <w:shd w:val="clear" w:color="auto" w:fill="auto"/>
            <w:noWrap/>
            <w:vAlign w:val="bottom"/>
            <w:hideMark/>
          </w:tcPr>
          <w:p w14:paraId="78493BD4" w14:textId="15EF46E0"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3" w:type="dxa"/>
            <w:tcBorders>
              <w:top w:val="nil"/>
              <w:left w:val="nil"/>
              <w:bottom w:val="single" w:sz="4" w:space="0" w:color="auto"/>
              <w:right w:val="single" w:sz="4" w:space="0" w:color="auto"/>
            </w:tcBorders>
            <w:shd w:val="clear" w:color="auto" w:fill="auto"/>
            <w:noWrap/>
            <w:vAlign w:val="bottom"/>
            <w:hideMark/>
          </w:tcPr>
          <w:p w14:paraId="2C893C03" w14:textId="77777777"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r w:rsidRPr="00934A47">
              <w:rPr>
                <w:rFonts w:ascii="Calibri" w:eastAsia="Times New Roman" w:hAnsi="Calibri" w:cs="Calibri"/>
                <w:color w:val="000000"/>
                <w:sz w:val="18"/>
                <w:szCs w:val="18"/>
                <w:lang w:eastAsia="en-GB"/>
              </w:rPr>
              <w:t>10.00-12.00</w:t>
            </w:r>
          </w:p>
        </w:tc>
        <w:tc>
          <w:tcPr>
            <w:tcW w:w="1223" w:type="dxa"/>
            <w:tcBorders>
              <w:top w:val="nil"/>
              <w:left w:val="nil"/>
              <w:bottom w:val="single" w:sz="4" w:space="0" w:color="auto"/>
              <w:right w:val="single" w:sz="4" w:space="0" w:color="auto"/>
            </w:tcBorders>
            <w:shd w:val="clear" w:color="auto" w:fill="auto"/>
            <w:noWrap/>
            <w:vAlign w:val="bottom"/>
            <w:hideMark/>
          </w:tcPr>
          <w:p w14:paraId="27D00CA4" w14:textId="77777777"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r w:rsidRPr="00934A47">
              <w:rPr>
                <w:rFonts w:ascii="Calibri" w:eastAsia="Times New Roman" w:hAnsi="Calibri" w:cs="Calibri"/>
                <w:color w:val="000000"/>
                <w:sz w:val="18"/>
                <w:szCs w:val="18"/>
                <w:lang w:eastAsia="en-GB"/>
              </w:rPr>
              <w:t>10.00-12.00</w:t>
            </w:r>
          </w:p>
        </w:tc>
        <w:tc>
          <w:tcPr>
            <w:tcW w:w="1222" w:type="dxa"/>
            <w:tcBorders>
              <w:top w:val="nil"/>
              <w:left w:val="nil"/>
              <w:bottom w:val="single" w:sz="4" w:space="0" w:color="auto"/>
              <w:right w:val="single" w:sz="4" w:space="0" w:color="auto"/>
            </w:tcBorders>
            <w:shd w:val="clear" w:color="auto" w:fill="auto"/>
            <w:noWrap/>
            <w:vAlign w:val="bottom"/>
            <w:hideMark/>
          </w:tcPr>
          <w:p w14:paraId="7381C957" w14:textId="177EBB8C"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3" w:type="dxa"/>
            <w:tcBorders>
              <w:top w:val="nil"/>
              <w:left w:val="nil"/>
              <w:bottom w:val="single" w:sz="4" w:space="0" w:color="auto"/>
              <w:right w:val="single" w:sz="4" w:space="0" w:color="auto"/>
            </w:tcBorders>
            <w:shd w:val="clear" w:color="auto" w:fill="auto"/>
            <w:noWrap/>
            <w:vAlign w:val="bottom"/>
            <w:hideMark/>
          </w:tcPr>
          <w:p w14:paraId="5515FFAC" w14:textId="73ED97DD"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3" w:type="dxa"/>
            <w:tcBorders>
              <w:top w:val="nil"/>
              <w:left w:val="nil"/>
              <w:bottom w:val="single" w:sz="4" w:space="0" w:color="auto"/>
              <w:right w:val="single" w:sz="8" w:space="0" w:color="auto"/>
            </w:tcBorders>
            <w:shd w:val="clear" w:color="auto" w:fill="auto"/>
            <w:noWrap/>
            <w:vAlign w:val="bottom"/>
            <w:hideMark/>
          </w:tcPr>
          <w:p w14:paraId="47FE4712" w14:textId="77777777"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r w:rsidRPr="00934A47">
              <w:rPr>
                <w:rFonts w:ascii="Calibri" w:eastAsia="Times New Roman" w:hAnsi="Calibri" w:cs="Calibri"/>
                <w:color w:val="000000"/>
                <w:sz w:val="18"/>
                <w:szCs w:val="18"/>
                <w:lang w:eastAsia="en-GB"/>
              </w:rPr>
              <w:t>12.00-16.00</w:t>
            </w:r>
          </w:p>
        </w:tc>
      </w:tr>
      <w:tr w:rsidR="00C63479" w:rsidRPr="00A15192" w14:paraId="0E74AF1D" w14:textId="77777777" w:rsidTr="00934A47">
        <w:trPr>
          <w:trHeight w:val="29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7D95E92" w14:textId="2E06F3F0" w:rsidR="00C63479" w:rsidRPr="00D90167" w:rsidRDefault="00C63479" w:rsidP="00C63479">
            <w:pPr>
              <w:spacing w:after="0" w:line="240" w:lineRule="auto"/>
              <w:ind w:right="26"/>
              <w:jc w:val="center"/>
              <w:rPr>
                <w:rFonts w:ascii="Calibri" w:eastAsia="Times New Roman" w:hAnsi="Calibri" w:cs="Calibri"/>
                <w:color w:val="000000"/>
                <w:sz w:val="20"/>
                <w:szCs w:val="20"/>
                <w:lang w:eastAsia="en-GB"/>
              </w:rPr>
            </w:pPr>
            <w:r w:rsidRPr="00D90167">
              <w:rPr>
                <w:rFonts w:ascii="Calibri" w:eastAsia="Times New Roman" w:hAnsi="Calibri" w:cs="Calibri"/>
                <w:color w:val="000000"/>
                <w:sz w:val="20"/>
                <w:szCs w:val="20"/>
                <w:lang w:eastAsia="en-GB"/>
              </w:rPr>
              <w:t>Thur</w:t>
            </w:r>
          </w:p>
        </w:tc>
        <w:tc>
          <w:tcPr>
            <w:tcW w:w="1222" w:type="dxa"/>
            <w:tcBorders>
              <w:top w:val="nil"/>
              <w:left w:val="nil"/>
              <w:bottom w:val="single" w:sz="4" w:space="0" w:color="auto"/>
              <w:right w:val="single" w:sz="4" w:space="0" w:color="auto"/>
            </w:tcBorders>
            <w:shd w:val="clear" w:color="auto" w:fill="auto"/>
            <w:noWrap/>
            <w:vAlign w:val="bottom"/>
            <w:hideMark/>
          </w:tcPr>
          <w:p w14:paraId="690E0E5C" w14:textId="77777777"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r w:rsidRPr="00934A47">
              <w:rPr>
                <w:rFonts w:ascii="Calibri" w:eastAsia="Times New Roman" w:hAnsi="Calibri" w:cs="Calibri"/>
                <w:color w:val="000000"/>
                <w:sz w:val="18"/>
                <w:szCs w:val="18"/>
                <w:lang w:eastAsia="en-GB"/>
              </w:rPr>
              <w:t>9.30-11.30</w:t>
            </w:r>
          </w:p>
        </w:tc>
        <w:tc>
          <w:tcPr>
            <w:tcW w:w="1223" w:type="dxa"/>
            <w:tcBorders>
              <w:top w:val="nil"/>
              <w:left w:val="nil"/>
              <w:bottom w:val="single" w:sz="4" w:space="0" w:color="auto"/>
              <w:right w:val="single" w:sz="4" w:space="0" w:color="auto"/>
            </w:tcBorders>
            <w:shd w:val="clear" w:color="auto" w:fill="auto"/>
            <w:noWrap/>
            <w:vAlign w:val="bottom"/>
            <w:hideMark/>
          </w:tcPr>
          <w:p w14:paraId="5B49C672" w14:textId="77777777"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r w:rsidRPr="00934A47">
              <w:rPr>
                <w:rFonts w:ascii="Calibri" w:eastAsia="Times New Roman" w:hAnsi="Calibri" w:cs="Calibri"/>
                <w:color w:val="000000"/>
                <w:sz w:val="18"/>
                <w:szCs w:val="18"/>
                <w:lang w:eastAsia="en-GB"/>
              </w:rPr>
              <w:t>18.00-19.00</w:t>
            </w:r>
          </w:p>
        </w:tc>
        <w:tc>
          <w:tcPr>
            <w:tcW w:w="1222" w:type="dxa"/>
            <w:tcBorders>
              <w:top w:val="nil"/>
              <w:left w:val="nil"/>
              <w:bottom w:val="single" w:sz="4" w:space="0" w:color="auto"/>
              <w:right w:val="single" w:sz="4" w:space="0" w:color="auto"/>
            </w:tcBorders>
            <w:shd w:val="clear" w:color="auto" w:fill="auto"/>
            <w:noWrap/>
            <w:vAlign w:val="bottom"/>
            <w:hideMark/>
          </w:tcPr>
          <w:p w14:paraId="384EFA40" w14:textId="77777777"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r w:rsidRPr="00934A47">
              <w:rPr>
                <w:rFonts w:ascii="Calibri" w:eastAsia="Times New Roman" w:hAnsi="Calibri" w:cs="Calibri"/>
                <w:color w:val="000000"/>
                <w:sz w:val="18"/>
                <w:szCs w:val="18"/>
                <w:lang w:eastAsia="en-GB"/>
              </w:rPr>
              <w:t>14.00-16.00</w:t>
            </w:r>
          </w:p>
        </w:tc>
        <w:tc>
          <w:tcPr>
            <w:tcW w:w="1223" w:type="dxa"/>
            <w:tcBorders>
              <w:top w:val="nil"/>
              <w:left w:val="nil"/>
              <w:bottom w:val="single" w:sz="4" w:space="0" w:color="auto"/>
              <w:right w:val="single" w:sz="4" w:space="0" w:color="auto"/>
            </w:tcBorders>
            <w:shd w:val="clear" w:color="auto" w:fill="auto"/>
            <w:noWrap/>
            <w:vAlign w:val="bottom"/>
            <w:hideMark/>
          </w:tcPr>
          <w:p w14:paraId="48E3463C" w14:textId="7CE7E75A"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3" w:type="dxa"/>
            <w:tcBorders>
              <w:top w:val="nil"/>
              <w:left w:val="nil"/>
              <w:bottom w:val="single" w:sz="4" w:space="0" w:color="auto"/>
              <w:right w:val="single" w:sz="4" w:space="0" w:color="auto"/>
            </w:tcBorders>
            <w:shd w:val="clear" w:color="auto" w:fill="auto"/>
            <w:noWrap/>
            <w:vAlign w:val="bottom"/>
            <w:hideMark/>
          </w:tcPr>
          <w:p w14:paraId="520A5598" w14:textId="67A36174"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2" w:type="dxa"/>
            <w:tcBorders>
              <w:top w:val="nil"/>
              <w:left w:val="nil"/>
              <w:bottom w:val="single" w:sz="4" w:space="0" w:color="auto"/>
              <w:right w:val="single" w:sz="4" w:space="0" w:color="auto"/>
            </w:tcBorders>
            <w:shd w:val="clear" w:color="auto" w:fill="auto"/>
            <w:noWrap/>
            <w:vAlign w:val="bottom"/>
            <w:hideMark/>
          </w:tcPr>
          <w:p w14:paraId="71829456" w14:textId="01DE7F6D"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3" w:type="dxa"/>
            <w:tcBorders>
              <w:top w:val="nil"/>
              <w:left w:val="nil"/>
              <w:bottom w:val="single" w:sz="4" w:space="0" w:color="auto"/>
              <w:right w:val="single" w:sz="4" w:space="0" w:color="auto"/>
            </w:tcBorders>
            <w:shd w:val="clear" w:color="auto" w:fill="auto"/>
            <w:noWrap/>
            <w:vAlign w:val="bottom"/>
            <w:hideMark/>
          </w:tcPr>
          <w:p w14:paraId="3981AB91" w14:textId="4FCB3BBC"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3" w:type="dxa"/>
            <w:tcBorders>
              <w:top w:val="nil"/>
              <w:left w:val="nil"/>
              <w:bottom w:val="single" w:sz="4" w:space="0" w:color="auto"/>
              <w:right w:val="single" w:sz="8" w:space="0" w:color="auto"/>
            </w:tcBorders>
            <w:shd w:val="clear" w:color="auto" w:fill="auto"/>
            <w:noWrap/>
            <w:vAlign w:val="bottom"/>
            <w:hideMark/>
          </w:tcPr>
          <w:p w14:paraId="3E9FAB20" w14:textId="77777777"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r w:rsidRPr="00934A47">
              <w:rPr>
                <w:rFonts w:ascii="Calibri" w:eastAsia="Times New Roman" w:hAnsi="Calibri" w:cs="Calibri"/>
                <w:color w:val="000000"/>
                <w:sz w:val="18"/>
                <w:szCs w:val="18"/>
                <w:lang w:eastAsia="en-GB"/>
              </w:rPr>
              <w:t>12.00-16.00</w:t>
            </w:r>
          </w:p>
        </w:tc>
      </w:tr>
      <w:tr w:rsidR="00C63479" w:rsidRPr="00A15192" w14:paraId="3B239544" w14:textId="77777777" w:rsidTr="00934A47">
        <w:trPr>
          <w:trHeight w:val="29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D6E9FC3" w14:textId="30A7BCE9" w:rsidR="00C63479" w:rsidRPr="00D90167" w:rsidRDefault="00C63479" w:rsidP="00C63479">
            <w:pPr>
              <w:spacing w:after="0" w:line="240" w:lineRule="auto"/>
              <w:ind w:right="26"/>
              <w:jc w:val="center"/>
              <w:rPr>
                <w:rFonts w:ascii="Calibri" w:eastAsia="Times New Roman" w:hAnsi="Calibri" w:cs="Calibri"/>
                <w:color w:val="000000"/>
                <w:sz w:val="20"/>
                <w:szCs w:val="20"/>
                <w:lang w:eastAsia="en-GB"/>
              </w:rPr>
            </w:pPr>
            <w:r w:rsidRPr="00D90167">
              <w:rPr>
                <w:rFonts w:ascii="Calibri" w:eastAsia="Times New Roman" w:hAnsi="Calibri" w:cs="Calibri"/>
                <w:color w:val="000000"/>
                <w:sz w:val="20"/>
                <w:szCs w:val="20"/>
                <w:lang w:eastAsia="en-GB"/>
              </w:rPr>
              <w:t>Fri</w:t>
            </w:r>
          </w:p>
        </w:tc>
        <w:tc>
          <w:tcPr>
            <w:tcW w:w="1222" w:type="dxa"/>
            <w:tcBorders>
              <w:top w:val="nil"/>
              <w:left w:val="nil"/>
              <w:bottom w:val="single" w:sz="4" w:space="0" w:color="auto"/>
              <w:right w:val="single" w:sz="4" w:space="0" w:color="auto"/>
            </w:tcBorders>
            <w:shd w:val="clear" w:color="auto" w:fill="auto"/>
            <w:noWrap/>
            <w:vAlign w:val="bottom"/>
            <w:hideMark/>
          </w:tcPr>
          <w:p w14:paraId="07F3C679" w14:textId="42BF6B8C"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3" w:type="dxa"/>
            <w:tcBorders>
              <w:top w:val="nil"/>
              <w:left w:val="nil"/>
              <w:bottom w:val="single" w:sz="4" w:space="0" w:color="auto"/>
              <w:right w:val="single" w:sz="4" w:space="0" w:color="auto"/>
            </w:tcBorders>
            <w:shd w:val="clear" w:color="auto" w:fill="auto"/>
            <w:noWrap/>
            <w:vAlign w:val="bottom"/>
            <w:hideMark/>
          </w:tcPr>
          <w:p w14:paraId="2E11C023" w14:textId="448DB8F2"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2" w:type="dxa"/>
            <w:tcBorders>
              <w:top w:val="nil"/>
              <w:left w:val="nil"/>
              <w:bottom w:val="single" w:sz="4" w:space="0" w:color="auto"/>
              <w:right w:val="single" w:sz="4" w:space="0" w:color="auto"/>
            </w:tcBorders>
            <w:shd w:val="clear" w:color="auto" w:fill="auto"/>
            <w:noWrap/>
            <w:vAlign w:val="bottom"/>
            <w:hideMark/>
          </w:tcPr>
          <w:p w14:paraId="7A04D0AF" w14:textId="0BFCE2A6"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3" w:type="dxa"/>
            <w:tcBorders>
              <w:top w:val="nil"/>
              <w:left w:val="nil"/>
              <w:bottom w:val="single" w:sz="4" w:space="0" w:color="auto"/>
              <w:right w:val="single" w:sz="4" w:space="0" w:color="auto"/>
            </w:tcBorders>
            <w:shd w:val="clear" w:color="auto" w:fill="auto"/>
            <w:noWrap/>
            <w:vAlign w:val="bottom"/>
            <w:hideMark/>
          </w:tcPr>
          <w:p w14:paraId="25C6BED7" w14:textId="7F8FBFC2"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3" w:type="dxa"/>
            <w:tcBorders>
              <w:top w:val="nil"/>
              <w:left w:val="nil"/>
              <w:bottom w:val="single" w:sz="4" w:space="0" w:color="auto"/>
              <w:right w:val="single" w:sz="4" w:space="0" w:color="auto"/>
            </w:tcBorders>
            <w:shd w:val="clear" w:color="auto" w:fill="auto"/>
            <w:noWrap/>
            <w:vAlign w:val="bottom"/>
            <w:hideMark/>
          </w:tcPr>
          <w:p w14:paraId="5493FBEC" w14:textId="48BC844A"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2" w:type="dxa"/>
            <w:tcBorders>
              <w:top w:val="nil"/>
              <w:left w:val="nil"/>
              <w:bottom w:val="single" w:sz="4" w:space="0" w:color="auto"/>
              <w:right w:val="single" w:sz="4" w:space="0" w:color="auto"/>
            </w:tcBorders>
            <w:shd w:val="clear" w:color="auto" w:fill="auto"/>
            <w:noWrap/>
            <w:vAlign w:val="bottom"/>
            <w:hideMark/>
          </w:tcPr>
          <w:p w14:paraId="4C3460F4" w14:textId="032BECD1"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3" w:type="dxa"/>
            <w:tcBorders>
              <w:top w:val="nil"/>
              <w:left w:val="nil"/>
              <w:bottom w:val="single" w:sz="4" w:space="0" w:color="auto"/>
              <w:right w:val="single" w:sz="4" w:space="0" w:color="auto"/>
            </w:tcBorders>
            <w:shd w:val="clear" w:color="auto" w:fill="auto"/>
            <w:noWrap/>
            <w:vAlign w:val="bottom"/>
            <w:hideMark/>
          </w:tcPr>
          <w:p w14:paraId="107850C7" w14:textId="4728D0E9"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3" w:type="dxa"/>
            <w:tcBorders>
              <w:top w:val="nil"/>
              <w:left w:val="nil"/>
              <w:bottom w:val="single" w:sz="4" w:space="0" w:color="auto"/>
              <w:right w:val="single" w:sz="8" w:space="0" w:color="auto"/>
            </w:tcBorders>
            <w:shd w:val="clear" w:color="auto" w:fill="auto"/>
            <w:noWrap/>
            <w:vAlign w:val="bottom"/>
            <w:hideMark/>
          </w:tcPr>
          <w:p w14:paraId="72BF977D" w14:textId="77777777"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r w:rsidRPr="00934A47">
              <w:rPr>
                <w:rFonts w:ascii="Calibri" w:eastAsia="Times New Roman" w:hAnsi="Calibri" w:cs="Calibri"/>
                <w:color w:val="000000"/>
                <w:sz w:val="18"/>
                <w:szCs w:val="18"/>
                <w:lang w:eastAsia="en-GB"/>
              </w:rPr>
              <w:t>12.00-16.00</w:t>
            </w:r>
          </w:p>
        </w:tc>
      </w:tr>
      <w:tr w:rsidR="00C63479" w:rsidRPr="00A15192" w14:paraId="080FC8D1" w14:textId="77777777" w:rsidTr="00934A47">
        <w:trPr>
          <w:trHeight w:val="29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5F22191C" w14:textId="29EF5725" w:rsidR="00C63479" w:rsidRPr="00D90167" w:rsidRDefault="00C63479" w:rsidP="00C63479">
            <w:pPr>
              <w:spacing w:after="0" w:line="240" w:lineRule="auto"/>
              <w:ind w:right="26"/>
              <w:jc w:val="center"/>
              <w:rPr>
                <w:rFonts w:ascii="Calibri" w:eastAsia="Times New Roman" w:hAnsi="Calibri" w:cs="Calibri"/>
                <w:color w:val="000000"/>
                <w:sz w:val="20"/>
                <w:szCs w:val="20"/>
                <w:lang w:eastAsia="en-GB"/>
              </w:rPr>
            </w:pPr>
            <w:r w:rsidRPr="00D90167">
              <w:rPr>
                <w:rFonts w:ascii="Calibri" w:eastAsia="Times New Roman" w:hAnsi="Calibri" w:cs="Calibri"/>
                <w:color w:val="000000"/>
                <w:sz w:val="20"/>
                <w:szCs w:val="20"/>
                <w:lang w:eastAsia="en-GB"/>
              </w:rPr>
              <w:t>Sat</w:t>
            </w:r>
          </w:p>
        </w:tc>
        <w:tc>
          <w:tcPr>
            <w:tcW w:w="1222" w:type="dxa"/>
            <w:tcBorders>
              <w:top w:val="nil"/>
              <w:left w:val="nil"/>
              <w:bottom w:val="single" w:sz="4" w:space="0" w:color="auto"/>
              <w:right w:val="single" w:sz="4" w:space="0" w:color="auto"/>
            </w:tcBorders>
            <w:shd w:val="clear" w:color="auto" w:fill="auto"/>
            <w:noWrap/>
            <w:vAlign w:val="bottom"/>
            <w:hideMark/>
          </w:tcPr>
          <w:p w14:paraId="3A2A24FC" w14:textId="03E36353"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3" w:type="dxa"/>
            <w:tcBorders>
              <w:top w:val="nil"/>
              <w:left w:val="nil"/>
              <w:bottom w:val="single" w:sz="4" w:space="0" w:color="auto"/>
              <w:right w:val="single" w:sz="4" w:space="0" w:color="auto"/>
            </w:tcBorders>
            <w:shd w:val="clear" w:color="auto" w:fill="auto"/>
            <w:noWrap/>
            <w:vAlign w:val="bottom"/>
            <w:hideMark/>
          </w:tcPr>
          <w:p w14:paraId="7DD99AE7" w14:textId="4566281D"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2" w:type="dxa"/>
            <w:tcBorders>
              <w:top w:val="nil"/>
              <w:left w:val="nil"/>
              <w:bottom w:val="single" w:sz="4" w:space="0" w:color="auto"/>
              <w:right w:val="single" w:sz="4" w:space="0" w:color="auto"/>
            </w:tcBorders>
            <w:shd w:val="clear" w:color="auto" w:fill="auto"/>
            <w:noWrap/>
            <w:vAlign w:val="bottom"/>
            <w:hideMark/>
          </w:tcPr>
          <w:p w14:paraId="20189B70" w14:textId="7B1DCCE1"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3" w:type="dxa"/>
            <w:tcBorders>
              <w:top w:val="nil"/>
              <w:left w:val="nil"/>
              <w:bottom w:val="single" w:sz="4" w:space="0" w:color="auto"/>
              <w:right w:val="single" w:sz="4" w:space="0" w:color="auto"/>
            </w:tcBorders>
            <w:shd w:val="clear" w:color="auto" w:fill="auto"/>
            <w:noWrap/>
            <w:vAlign w:val="bottom"/>
            <w:hideMark/>
          </w:tcPr>
          <w:p w14:paraId="6B0FD38E" w14:textId="4149C69B"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3" w:type="dxa"/>
            <w:tcBorders>
              <w:top w:val="nil"/>
              <w:left w:val="nil"/>
              <w:bottom w:val="single" w:sz="4" w:space="0" w:color="auto"/>
              <w:right w:val="single" w:sz="4" w:space="0" w:color="auto"/>
            </w:tcBorders>
            <w:shd w:val="clear" w:color="auto" w:fill="auto"/>
            <w:noWrap/>
            <w:vAlign w:val="bottom"/>
            <w:hideMark/>
          </w:tcPr>
          <w:p w14:paraId="5933CD72" w14:textId="4654ED51"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2" w:type="dxa"/>
            <w:tcBorders>
              <w:top w:val="nil"/>
              <w:left w:val="nil"/>
              <w:bottom w:val="single" w:sz="4" w:space="0" w:color="auto"/>
              <w:right w:val="single" w:sz="4" w:space="0" w:color="auto"/>
            </w:tcBorders>
            <w:shd w:val="clear" w:color="auto" w:fill="auto"/>
            <w:noWrap/>
            <w:vAlign w:val="bottom"/>
            <w:hideMark/>
          </w:tcPr>
          <w:p w14:paraId="335D66C1" w14:textId="4321216E"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3" w:type="dxa"/>
            <w:tcBorders>
              <w:top w:val="nil"/>
              <w:left w:val="nil"/>
              <w:bottom w:val="single" w:sz="4" w:space="0" w:color="auto"/>
              <w:right w:val="single" w:sz="4" w:space="0" w:color="auto"/>
            </w:tcBorders>
            <w:shd w:val="clear" w:color="auto" w:fill="auto"/>
            <w:noWrap/>
            <w:vAlign w:val="bottom"/>
            <w:hideMark/>
          </w:tcPr>
          <w:p w14:paraId="213BD9E0" w14:textId="690C4D1A"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3" w:type="dxa"/>
            <w:tcBorders>
              <w:top w:val="nil"/>
              <w:left w:val="nil"/>
              <w:bottom w:val="single" w:sz="4" w:space="0" w:color="auto"/>
              <w:right w:val="single" w:sz="8" w:space="0" w:color="auto"/>
            </w:tcBorders>
            <w:shd w:val="clear" w:color="auto" w:fill="auto"/>
            <w:noWrap/>
            <w:vAlign w:val="bottom"/>
            <w:hideMark/>
          </w:tcPr>
          <w:p w14:paraId="10221F19" w14:textId="17F6DDFA"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r>
      <w:tr w:rsidR="00C63479" w:rsidRPr="00A15192" w14:paraId="74DFDA10" w14:textId="77777777" w:rsidTr="00934A47">
        <w:trPr>
          <w:trHeight w:val="309"/>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14:paraId="6097BF62" w14:textId="2445EF05" w:rsidR="00C63479" w:rsidRPr="00D90167" w:rsidRDefault="00C63479" w:rsidP="00C63479">
            <w:pPr>
              <w:spacing w:after="0" w:line="240" w:lineRule="auto"/>
              <w:ind w:right="26"/>
              <w:jc w:val="center"/>
              <w:rPr>
                <w:rFonts w:ascii="Calibri" w:eastAsia="Times New Roman" w:hAnsi="Calibri" w:cs="Calibri"/>
                <w:color w:val="000000"/>
                <w:sz w:val="20"/>
                <w:szCs w:val="20"/>
                <w:lang w:eastAsia="en-GB"/>
              </w:rPr>
            </w:pPr>
            <w:r w:rsidRPr="00D90167">
              <w:rPr>
                <w:rFonts w:ascii="Calibri" w:eastAsia="Times New Roman" w:hAnsi="Calibri" w:cs="Calibri"/>
                <w:color w:val="000000"/>
                <w:sz w:val="20"/>
                <w:szCs w:val="20"/>
                <w:lang w:eastAsia="en-GB"/>
              </w:rPr>
              <w:t>Sun</w:t>
            </w:r>
          </w:p>
        </w:tc>
        <w:tc>
          <w:tcPr>
            <w:tcW w:w="1222" w:type="dxa"/>
            <w:tcBorders>
              <w:top w:val="nil"/>
              <w:left w:val="nil"/>
              <w:bottom w:val="single" w:sz="8" w:space="0" w:color="auto"/>
              <w:right w:val="single" w:sz="4" w:space="0" w:color="auto"/>
            </w:tcBorders>
            <w:shd w:val="clear" w:color="auto" w:fill="auto"/>
            <w:noWrap/>
            <w:vAlign w:val="bottom"/>
            <w:hideMark/>
          </w:tcPr>
          <w:p w14:paraId="3895FB0D" w14:textId="74AE7923"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3" w:type="dxa"/>
            <w:tcBorders>
              <w:top w:val="nil"/>
              <w:left w:val="nil"/>
              <w:bottom w:val="single" w:sz="8" w:space="0" w:color="auto"/>
              <w:right w:val="single" w:sz="4" w:space="0" w:color="auto"/>
            </w:tcBorders>
            <w:shd w:val="clear" w:color="auto" w:fill="auto"/>
            <w:noWrap/>
            <w:vAlign w:val="bottom"/>
            <w:hideMark/>
          </w:tcPr>
          <w:p w14:paraId="6CCD0380" w14:textId="646A3231"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2" w:type="dxa"/>
            <w:tcBorders>
              <w:top w:val="nil"/>
              <w:left w:val="nil"/>
              <w:bottom w:val="single" w:sz="8" w:space="0" w:color="auto"/>
              <w:right w:val="single" w:sz="4" w:space="0" w:color="auto"/>
            </w:tcBorders>
            <w:shd w:val="clear" w:color="auto" w:fill="auto"/>
            <w:noWrap/>
            <w:vAlign w:val="bottom"/>
            <w:hideMark/>
          </w:tcPr>
          <w:p w14:paraId="100C4747" w14:textId="59147304"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3" w:type="dxa"/>
            <w:tcBorders>
              <w:top w:val="nil"/>
              <w:left w:val="nil"/>
              <w:bottom w:val="single" w:sz="8" w:space="0" w:color="auto"/>
              <w:right w:val="single" w:sz="4" w:space="0" w:color="auto"/>
            </w:tcBorders>
            <w:shd w:val="clear" w:color="auto" w:fill="auto"/>
            <w:noWrap/>
            <w:vAlign w:val="bottom"/>
            <w:hideMark/>
          </w:tcPr>
          <w:p w14:paraId="42173959" w14:textId="008D4BE8"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3" w:type="dxa"/>
            <w:tcBorders>
              <w:top w:val="nil"/>
              <w:left w:val="nil"/>
              <w:bottom w:val="single" w:sz="8" w:space="0" w:color="auto"/>
              <w:right w:val="single" w:sz="4" w:space="0" w:color="auto"/>
            </w:tcBorders>
            <w:shd w:val="clear" w:color="auto" w:fill="auto"/>
            <w:noWrap/>
            <w:vAlign w:val="bottom"/>
            <w:hideMark/>
          </w:tcPr>
          <w:p w14:paraId="0FFFDAE9" w14:textId="77777777"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r w:rsidRPr="00934A47">
              <w:rPr>
                <w:rFonts w:ascii="Calibri" w:eastAsia="Times New Roman" w:hAnsi="Calibri" w:cs="Calibri"/>
                <w:color w:val="000000"/>
                <w:sz w:val="18"/>
                <w:szCs w:val="18"/>
                <w:lang w:eastAsia="en-GB"/>
              </w:rPr>
              <w:t>10.00-12.00</w:t>
            </w:r>
          </w:p>
        </w:tc>
        <w:tc>
          <w:tcPr>
            <w:tcW w:w="1222" w:type="dxa"/>
            <w:tcBorders>
              <w:top w:val="nil"/>
              <w:left w:val="nil"/>
              <w:bottom w:val="single" w:sz="8" w:space="0" w:color="auto"/>
              <w:right w:val="single" w:sz="4" w:space="0" w:color="auto"/>
            </w:tcBorders>
            <w:shd w:val="clear" w:color="auto" w:fill="auto"/>
            <w:noWrap/>
            <w:vAlign w:val="bottom"/>
            <w:hideMark/>
          </w:tcPr>
          <w:p w14:paraId="657DCC5F" w14:textId="77777777"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r w:rsidRPr="00934A47">
              <w:rPr>
                <w:rFonts w:ascii="Calibri" w:eastAsia="Times New Roman" w:hAnsi="Calibri" w:cs="Calibri"/>
                <w:color w:val="000000"/>
                <w:sz w:val="18"/>
                <w:szCs w:val="18"/>
                <w:lang w:eastAsia="en-GB"/>
              </w:rPr>
              <w:t>14.00-16.00</w:t>
            </w:r>
          </w:p>
        </w:tc>
        <w:tc>
          <w:tcPr>
            <w:tcW w:w="1223" w:type="dxa"/>
            <w:tcBorders>
              <w:top w:val="nil"/>
              <w:left w:val="nil"/>
              <w:bottom w:val="single" w:sz="8" w:space="0" w:color="auto"/>
              <w:right w:val="single" w:sz="4" w:space="0" w:color="auto"/>
            </w:tcBorders>
            <w:shd w:val="clear" w:color="auto" w:fill="auto"/>
            <w:noWrap/>
            <w:vAlign w:val="bottom"/>
            <w:hideMark/>
          </w:tcPr>
          <w:p w14:paraId="26164D67" w14:textId="47A5A287"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c>
          <w:tcPr>
            <w:tcW w:w="1223" w:type="dxa"/>
            <w:tcBorders>
              <w:top w:val="nil"/>
              <w:left w:val="nil"/>
              <w:bottom w:val="single" w:sz="8" w:space="0" w:color="auto"/>
              <w:right w:val="single" w:sz="8" w:space="0" w:color="auto"/>
            </w:tcBorders>
            <w:shd w:val="clear" w:color="auto" w:fill="auto"/>
            <w:noWrap/>
            <w:vAlign w:val="bottom"/>
            <w:hideMark/>
          </w:tcPr>
          <w:p w14:paraId="40A429AE" w14:textId="3858E511" w:rsidR="00C63479" w:rsidRPr="00934A47" w:rsidRDefault="00C63479" w:rsidP="00C63479">
            <w:pPr>
              <w:spacing w:after="0" w:line="240" w:lineRule="auto"/>
              <w:jc w:val="center"/>
              <w:rPr>
                <w:rFonts w:ascii="Calibri" w:eastAsia="Times New Roman" w:hAnsi="Calibri" w:cs="Calibri"/>
                <w:color w:val="000000"/>
                <w:sz w:val="18"/>
                <w:szCs w:val="18"/>
                <w:lang w:eastAsia="en-GB"/>
              </w:rPr>
            </w:pPr>
          </w:p>
        </w:tc>
      </w:tr>
      <w:bookmarkEnd w:id="0"/>
    </w:tbl>
    <w:p w14:paraId="69C74E21" w14:textId="59DBD9A1" w:rsidR="00956A4A" w:rsidRPr="00956A4A" w:rsidRDefault="00956A4A" w:rsidP="00C63479">
      <w:pPr>
        <w:spacing w:after="0" w:line="252" w:lineRule="auto"/>
        <w:ind w:left="-142"/>
        <w:rPr>
          <w:rFonts w:ascii="Calibri" w:hAnsi="Calibri" w:cs="Calibri"/>
        </w:rPr>
      </w:pPr>
    </w:p>
    <w:p w14:paraId="10148762" w14:textId="5D39C152" w:rsidR="00C63479" w:rsidRDefault="00C63479" w:rsidP="00EE619F">
      <w:pPr>
        <w:spacing w:line="252" w:lineRule="auto"/>
        <w:rPr>
          <w:rFonts w:ascii="Calibri" w:hAnsi="Calibri" w:cs="Calibri"/>
        </w:rPr>
      </w:pPr>
      <w:r>
        <w:rPr>
          <w:rFonts w:ascii="Calibri" w:hAnsi="Calibri" w:cs="Calibri"/>
          <w:b/>
          <w:bCs/>
          <w:u w:val="single"/>
        </w:rPr>
        <w:t>GEARING UP FOR REOPENING OUR CHURCHES.</w:t>
      </w:r>
      <w:r>
        <w:rPr>
          <w:rFonts w:ascii="Calibri" w:hAnsi="Calibri" w:cs="Calibri"/>
        </w:rPr>
        <w:t xml:space="preserve">  Further to the Prime Minister’s announcement yesterday, work is under way to prepare for the resumption of services in our 2 churches from Sunday 5</w:t>
      </w:r>
      <w:r w:rsidRPr="00C63479">
        <w:rPr>
          <w:rFonts w:ascii="Calibri" w:hAnsi="Calibri" w:cs="Calibri"/>
          <w:vertAlign w:val="superscript"/>
        </w:rPr>
        <w:t>th</w:t>
      </w:r>
      <w:r>
        <w:rPr>
          <w:rFonts w:ascii="Calibri" w:hAnsi="Calibri" w:cs="Calibri"/>
        </w:rPr>
        <w:t xml:space="preserve"> July.  Please pray for the team involved that we do all things well.  We recognise that not everyone will be able or willing to come along and meet physically, and right now, we’re not sure what forms those services will take- we’ll give you an update on that next week – but we can assure you that there will still be a virtual service of one form or another.  </w:t>
      </w:r>
    </w:p>
    <w:p w14:paraId="446091D2" w14:textId="09593DF9" w:rsidR="00C63479" w:rsidRDefault="00A71BC1" w:rsidP="00EE619F">
      <w:pPr>
        <w:spacing w:line="252" w:lineRule="auto"/>
        <w:rPr>
          <w:rFonts w:ascii="Calibri" w:hAnsi="Calibri" w:cs="Calibri"/>
        </w:rPr>
      </w:pPr>
      <w:r w:rsidRPr="00A71BC1">
        <w:rPr>
          <w:rFonts w:ascii="Calibri" w:hAnsi="Calibri" w:cs="Calibri"/>
          <w:b/>
          <w:bCs/>
          <w:noProof/>
          <w:u w:val="single"/>
        </w:rPr>
        <mc:AlternateContent>
          <mc:Choice Requires="wps">
            <w:drawing>
              <wp:anchor distT="45720" distB="45720" distL="114300" distR="114300" simplePos="0" relativeHeight="251659264" behindDoc="0" locked="0" layoutInCell="1" allowOverlap="1" wp14:anchorId="56DC4118" wp14:editId="0B365C4A">
                <wp:simplePos x="0" y="0"/>
                <wp:positionH relativeFrom="margin">
                  <wp:posOffset>5219700</wp:posOffset>
                </wp:positionH>
                <wp:positionV relativeFrom="paragraph">
                  <wp:posOffset>31750</wp:posOffset>
                </wp:positionV>
                <wp:extent cx="1487170" cy="1543050"/>
                <wp:effectExtent l="0" t="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543050"/>
                        </a:xfrm>
                        <a:prstGeom prst="rect">
                          <a:avLst/>
                        </a:prstGeom>
                        <a:solidFill>
                          <a:srgbClr val="FFFFFF"/>
                        </a:solidFill>
                        <a:ln w="9525">
                          <a:solidFill>
                            <a:srgbClr val="000000"/>
                          </a:solidFill>
                          <a:miter lim="800000"/>
                          <a:headEnd/>
                          <a:tailEnd/>
                        </a:ln>
                      </wps:spPr>
                      <wps:txbx>
                        <w:txbxContent>
                          <w:p w14:paraId="06CA7FB9" w14:textId="1853E2F9" w:rsidR="00A71BC1" w:rsidRDefault="00A71BC1">
                            <w:r>
                              <w:rPr>
                                <w:noProof/>
                              </w:rPr>
                              <w:drawing>
                                <wp:inline distT="0" distB="0" distL="0" distR="0" wp14:anchorId="653737B5" wp14:editId="4B5A7ADA">
                                  <wp:extent cx="1409700" cy="1495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jpeg"/>
                                          <pic:cNvPicPr/>
                                        </pic:nvPicPr>
                                        <pic:blipFill rotWithShape="1">
                                          <a:blip r:embed="rId10">
                                            <a:extLst>
                                              <a:ext uri="{28A0092B-C50C-407E-A947-70E740481C1C}">
                                                <a14:useLocalDpi xmlns:a14="http://schemas.microsoft.com/office/drawing/2010/main" val="0"/>
                                              </a:ext>
                                            </a:extLst>
                                          </a:blip>
                                          <a:srcRect l="31641" r="10546" b="54004"/>
                                          <a:stretch/>
                                        </pic:blipFill>
                                        <pic:spPr bwMode="auto">
                                          <a:xfrm>
                                            <a:off x="0" y="0"/>
                                            <a:ext cx="1409700" cy="14954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C4118" id="_x0000_t202" coordsize="21600,21600" o:spt="202" path="m,l,21600r21600,l21600,xe">
                <v:stroke joinstyle="miter"/>
                <v:path gradientshapeok="t" o:connecttype="rect"/>
              </v:shapetype>
              <v:shape id="Text Box 2" o:spid="_x0000_s1026" type="#_x0000_t202" style="position:absolute;margin-left:411pt;margin-top:2.5pt;width:117.1pt;height:12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">
                <v:textbox>
                  <w:txbxContent>
                    <w:p w14:paraId="06CA7FB9" w14:textId="1853E2F9" w:rsidR="00A71BC1" w:rsidRDefault="00A71BC1">
                      <w:r>
                        <w:rPr>
                          <w:noProof/>
                        </w:rPr>
                        <w:drawing>
                          <wp:inline distT="0" distB="0" distL="0" distR="0" wp14:anchorId="653737B5" wp14:editId="4B5A7ADA">
                            <wp:extent cx="1409700" cy="1495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jpeg"/>
                                    <pic:cNvPicPr/>
                                  </pic:nvPicPr>
                                  <pic:blipFill rotWithShape="1">
                                    <a:blip r:embed="rId10">
                                      <a:extLst>
                                        <a:ext uri="{28A0092B-C50C-407E-A947-70E740481C1C}">
                                          <a14:useLocalDpi xmlns:a14="http://schemas.microsoft.com/office/drawing/2010/main" val="0"/>
                                        </a:ext>
                                      </a:extLst>
                                    </a:blip>
                                    <a:srcRect l="31641" r="10546" b="54004"/>
                                    <a:stretch/>
                                  </pic:blipFill>
                                  <pic:spPr bwMode="auto">
                                    <a:xfrm>
                                      <a:off x="0" y="0"/>
                                      <a:ext cx="1409700" cy="1495425"/>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00C63479">
        <w:rPr>
          <w:rFonts w:ascii="Calibri" w:hAnsi="Calibri" w:cs="Calibri"/>
        </w:rPr>
        <w:t xml:space="preserve">For St Nicholas, a lot of </w:t>
      </w:r>
      <w:r w:rsidR="00EA36BB">
        <w:rPr>
          <w:rFonts w:ascii="Calibri" w:hAnsi="Calibri" w:cs="Calibri"/>
        </w:rPr>
        <w:t>practical</w:t>
      </w:r>
      <w:r w:rsidR="00C63479">
        <w:rPr>
          <w:rFonts w:ascii="Calibri" w:hAnsi="Calibri" w:cs="Calibri"/>
        </w:rPr>
        <w:t xml:space="preserve"> work is </w:t>
      </w:r>
      <w:r w:rsidR="00EA36BB">
        <w:rPr>
          <w:rFonts w:ascii="Calibri" w:hAnsi="Calibri" w:cs="Calibri"/>
        </w:rPr>
        <w:t>needed</w:t>
      </w:r>
      <w:r w:rsidR="00C63479">
        <w:rPr>
          <w:rFonts w:ascii="Calibri" w:hAnsi="Calibri" w:cs="Calibri"/>
        </w:rPr>
        <w:t xml:space="preserve"> to prepare the church for the resumption of services</w:t>
      </w:r>
      <w:r w:rsidR="00EA36BB">
        <w:rPr>
          <w:rFonts w:ascii="Calibri" w:hAnsi="Calibri" w:cs="Calibri"/>
        </w:rPr>
        <w:t xml:space="preserve">.  This </w:t>
      </w:r>
      <w:r w:rsidR="00C63479">
        <w:rPr>
          <w:rFonts w:ascii="Calibri" w:hAnsi="Calibri" w:cs="Calibri"/>
        </w:rPr>
        <w:t>includ</w:t>
      </w:r>
      <w:r w:rsidR="00EA36BB">
        <w:rPr>
          <w:rFonts w:ascii="Calibri" w:hAnsi="Calibri" w:cs="Calibri"/>
        </w:rPr>
        <w:t>es</w:t>
      </w:r>
      <w:r w:rsidR="00C63479">
        <w:rPr>
          <w:rFonts w:ascii="Calibri" w:hAnsi="Calibri" w:cs="Calibri"/>
        </w:rPr>
        <w:t xml:space="preserve"> </w:t>
      </w:r>
      <w:r w:rsidR="00EA36BB">
        <w:rPr>
          <w:rFonts w:ascii="Calibri" w:hAnsi="Calibri" w:cs="Calibri"/>
        </w:rPr>
        <w:t xml:space="preserve">some </w:t>
      </w:r>
      <w:r w:rsidR="00C63479">
        <w:rPr>
          <w:rFonts w:ascii="Calibri" w:hAnsi="Calibri" w:cs="Calibri"/>
        </w:rPr>
        <w:t xml:space="preserve">decorating, </w:t>
      </w:r>
      <w:r w:rsidR="00EA36BB">
        <w:rPr>
          <w:rFonts w:ascii="Calibri" w:hAnsi="Calibri" w:cs="Calibri"/>
        </w:rPr>
        <w:t xml:space="preserve">plenty of </w:t>
      </w:r>
      <w:r w:rsidR="00C63479">
        <w:rPr>
          <w:rFonts w:ascii="Calibri" w:hAnsi="Calibri" w:cs="Calibri"/>
        </w:rPr>
        <w:t xml:space="preserve">cleaning, unpacking etc.  </w:t>
      </w:r>
      <w:r w:rsidR="00EA36BB">
        <w:rPr>
          <w:rFonts w:ascii="Calibri" w:hAnsi="Calibri" w:cs="Calibri"/>
        </w:rPr>
        <w:t xml:space="preserve">Steve will be sending a letter out in a day or so detailing the various jobs.  Do watch out for it and volunteer where you are able.  </w:t>
      </w:r>
    </w:p>
    <w:p w14:paraId="525B4099" w14:textId="44E3E41E" w:rsidR="00A71BC1" w:rsidRDefault="00A71BC1" w:rsidP="00EE619F">
      <w:pPr>
        <w:spacing w:line="252" w:lineRule="auto"/>
        <w:rPr>
          <w:rFonts w:ascii="Calibri" w:hAnsi="Calibri" w:cs="Calibri"/>
        </w:rPr>
      </w:pPr>
      <w:r w:rsidRPr="00A71BC1">
        <w:rPr>
          <w:rFonts w:ascii="Calibri" w:hAnsi="Calibri" w:cs="Calibri"/>
          <w:b/>
          <w:bCs/>
          <w:u w:val="single"/>
        </w:rPr>
        <w:t>GOOD NEWS!</w:t>
      </w:r>
      <w:r>
        <w:rPr>
          <w:rFonts w:ascii="Calibri" w:hAnsi="Calibri" w:cs="Calibri"/>
        </w:rPr>
        <w:t xml:space="preserve">  Yesterday morning, Kate</w:t>
      </w:r>
      <w:r w:rsidR="0003679C">
        <w:rPr>
          <w:rFonts w:ascii="Calibri" w:hAnsi="Calibri" w:cs="Calibri"/>
        </w:rPr>
        <w:t xml:space="preserve"> (part of our worship group)</w:t>
      </w:r>
      <w:r>
        <w:rPr>
          <w:rFonts w:ascii="Calibri" w:hAnsi="Calibri" w:cs="Calibri"/>
        </w:rPr>
        <w:t xml:space="preserve"> and Mark</w:t>
      </w:r>
      <w:r w:rsidR="0003679C">
        <w:rPr>
          <w:rFonts w:ascii="Calibri" w:hAnsi="Calibri" w:cs="Calibri"/>
        </w:rPr>
        <w:t>,</w:t>
      </w:r>
      <w:r>
        <w:rPr>
          <w:rFonts w:ascii="Calibri" w:hAnsi="Calibri" w:cs="Calibri"/>
        </w:rPr>
        <w:t xml:space="preserve"> were thrilled to welcome their son, Isaac, into the world, weighing in at 5lbs </w:t>
      </w:r>
      <w:r w:rsidR="00923FF6">
        <w:rPr>
          <w:rFonts w:ascii="Calibri" w:hAnsi="Calibri" w:cs="Calibri"/>
        </w:rPr>
        <w:t>1</w:t>
      </w:r>
      <w:r w:rsidR="004B3A21">
        <w:rPr>
          <w:rFonts w:ascii="Calibri" w:hAnsi="Calibri" w:cs="Calibri"/>
        </w:rPr>
        <w:t>3</w:t>
      </w:r>
      <w:r>
        <w:rPr>
          <w:rFonts w:ascii="Calibri" w:hAnsi="Calibri" w:cs="Calibri"/>
        </w:rPr>
        <w:t xml:space="preserve">oz.  After a rather sleepless night, mum and baby are doing well! </w:t>
      </w:r>
      <w:r w:rsidR="00934A47">
        <w:rPr>
          <w:rFonts w:ascii="Calibri" w:hAnsi="Calibri" w:cs="Calibri"/>
        </w:rPr>
        <w:t xml:space="preserve">  Here’s a little picture!</w:t>
      </w:r>
      <w:r w:rsidR="00EA36BB">
        <w:rPr>
          <w:rFonts w:ascii="Calibri" w:hAnsi="Calibri" w:cs="Calibri"/>
        </w:rPr>
        <w:t xml:space="preserve">  </w:t>
      </w:r>
      <w:r w:rsidR="00EA36BB" w:rsidRPr="00EA36BB">
        <w:rPr>
          <w:rFonts w:ascii="Calibri" w:hAnsi="Calibri" w:cs="Calibri"/>
        </w:rPr>
        <w:sym w:font="Wingdings" w:char="F0E8"/>
      </w:r>
    </w:p>
    <w:p w14:paraId="26EFE717" w14:textId="77777777" w:rsidR="00EA36BB" w:rsidRDefault="00EA36BB" w:rsidP="00EE619F">
      <w:pPr>
        <w:spacing w:line="252" w:lineRule="auto"/>
        <w:rPr>
          <w:rFonts w:cstheme="minorHAnsi"/>
          <w:b/>
          <w:bCs/>
          <w:u w:val="single"/>
        </w:rPr>
      </w:pPr>
    </w:p>
    <w:p w14:paraId="6A9B6C15" w14:textId="3FAB3A7F" w:rsidR="006352F5" w:rsidRPr="0036327F" w:rsidRDefault="00E8642C" w:rsidP="00EE619F">
      <w:pPr>
        <w:spacing w:line="252" w:lineRule="auto"/>
        <w:rPr>
          <w:rFonts w:cstheme="minorHAnsi"/>
          <w:u w:val="single"/>
        </w:rPr>
      </w:pPr>
      <w:r w:rsidRPr="0036327F">
        <w:rPr>
          <w:rFonts w:cstheme="minorHAnsi"/>
          <w:b/>
          <w:bCs/>
          <w:u w:val="single"/>
        </w:rPr>
        <w:t>SOMETHING FOR YOUR SOUL…</w:t>
      </w:r>
      <w:r w:rsidR="00532195" w:rsidRPr="0036327F">
        <w:rPr>
          <w:rFonts w:cstheme="minorHAnsi"/>
          <w:b/>
          <w:bCs/>
          <w:u w:val="single"/>
        </w:rPr>
        <w:t xml:space="preserve">  </w:t>
      </w:r>
    </w:p>
    <w:p w14:paraId="2C4A71A8" w14:textId="3AC95240" w:rsidR="00157662" w:rsidRPr="000811E7" w:rsidRDefault="00956A4A" w:rsidP="00157662">
      <w:pPr>
        <w:rPr>
          <w:rFonts w:cstheme="minorHAnsi"/>
        </w:rPr>
      </w:pPr>
      <w:r>
        <w:rPr>
          <w:rFonts w:cstheme="minorHAnsi"/>
          <w:b/>
          <w:bCs/>
        </w:rPr>
        <w:t>VIDEO</w:t>
      </w:r>
      <w:r w:rsidR="00157662">
        <w:rPr>
          <w:rFonts w:cstheme="minorHAnsi"/>
          <w:b/>
          <w:bCs/>
        </w:rPr>
        <w:t>S</w:t>
      </w:r>
      <w:r w:rsidR="00EB758C" w:rsidRPr="0036327F">
        <w:rPr>
          <w:rFonts w:cstheme="minorHAnsi"/>
          <w:b/>
          <w:bCs/>
        </w:rPr>
        <w:t xml:space="preserve"> of the week:</w:t>
      </w:r>
      <w:r>
        <w:rPr>
          <w:rFonts w:cstheme="minorHAnsi"/>
          <w:b/>
          <w:bCs/>
        </w:rPr>
        <w:t xml:space="preserve">  </w:t>
      </w:r>
      <w:r w:rsidR="00157662">
        <w:rPr>
          <w:rFonts w:cstheme="minorHAnsi"/>
        </w:rPr>
        <w:t>Letitia Wright</w:t>
      </w:r>
      <w:r w:rsidR="00157662" w:rsidRPr="00157662">
        <w:rPr>
          <w:rFonts w:cstheme="minorHAnsi"/>
        </w:rPr>
        <w:t xml:space="preserve"> was one of the stars of the Marvel film Black Panther.  Watch this short video (and the longer version too if you like) to hear how Jesus changed her life, and how he used a friend’s telephone call to bring her to that point of decision.</w:t>
      </w:r>
      <w:r w:rsidR="00157662">
        <w:rPr>
          <w:rFonts w:cstheme="minorHAnsi"/>
          <w:b/>
          <w:bCs/>
        </w:rPr>
        <w:t xml:space="preserve"> </w:t>
      </w:r>
      <w:r w:rsidR="00157662" w:rsidRPr="00157662">
        <w:rPr>
          <w:rFonts w:cstheme="minorHAnsi"/>
        </w:rPr>
        <w:t xml:space="preserve">You can find her </w:t>
      </w:r>
      <w:r w:rsidR="00157662">
        <w:rPr>
          <w:rFonts w:cstheme="minorHAnsi"/>
        </w:rPr>
        <w:t xml:space="preserve">2 minute </w:t>
      </w:r>
      <w:r w:rsidR="00157662" w:rsidRPr="00157662">
        <w:rPr>
          <w:rFonts w:cstheme="minorHAnsi"/>
        </w:rPr>
        <w:t>testimony here</w:t>
      </w:r>
      <w:r w:rsidR="00157662">
        <w:rPr>
          <w:rFonts w:cstheme="minorHAnsi"/>
          <w:b/>
          <w:bCs/>
        </w:rPr>
        <w:t xml:space="preserve"> </w:t>
      </w:r>
      <w:hyperlink r:id="rId11" w:history="1">
        <w:r w:rsidR="00157662" w:rsidRPr="00F827E2">
          <w:rPr>
            <w:rStyle w:val="Hyperlink"/>
            <w:rFonts w:cstheme="minorHAnsi"/>
            <w:shd w:val="clear" w:color="auto" w:fill="FFFFFF"/>
          </w:rPr>
          <w:t>https://youtu.be/ky9LIpIJoOg</w:t>
        </w:r>
      </w:hyperlink>
      <w:r w:rsidR="00157662">
        <w:rPr>
          <w:rStyle w:val="Hyperlink"/>
          <w:rFonts w:cstheme="minorHAnsi"/>
          <w:color w:val="0033CC"/>
          <w:u w:val="none"/>
          <w:shd w:val="clear" w:color="auto" w:fill="FFFFFF"/>
        </w:rPr>
        <w:t xml:space="preserve"> </w:t>
      </w:r>
      <w:r w:rsidR="00157662" w:rsidRPr="00157662">
        <w:rPr>
          <w:rStyle w:val="Hyperlink"/>
          <w:rFonts w:cstheme="minorHAnsi"/>
          <w:color w:val="auto"/>
          <w:u w:val="none"/>
          <w:shd w:val="clear" w:color="auto" w:fill="FFFFFF"/>
        </w:rPr>
        <w:t>and</w:t>
      </w:r>
      <w:r w:rsidR="00157662" w:rsidRPr="00157662">
        <w:rPr>
          <w:rFonts w:cstheme="minorHAnsi"/>
        </w:rPr>
        <w:t xml:space="preserve"> </w:t>
      </w:r>
      <w:r w:rsidR="00157662" w:rsidRPr="000811E7">
        <w:rPr>
          <w:rFonts w:cstheme="minorHAnsi"/>
        </w:rPr>
        <w:t xml:space="preserve">the </w:t>
      </w:r>
      <w:r w:rsidR="00157662">
        <w:rPr>
          <w:rFonts w:cstheme="minorHAnsi"/>
        </w:rPr>
        <w:t xml:space="preserve">longer version (10 mins) </w:t>
      </w:r>
      <w:hyperlink r:id="rId12" w:history="1">
        <w:r w:rsidR="00157662" w:rsidRPr="00F827E2">
          <w:rPr>
            <w:rStyle w:val="Hyperlink"/>
            <w:rFonts w:cstheme="minorHAnsi"/>
          </w:rPr>
          <w:t>https://www.youtube.com/watch?v=-hZqpSTdFfU</w:t>
        </w:r>
      </w:hyperlink>
    </w:p>
    <w:p w14:paraId="00BE40BE" w14:textId="247A3797" w:rsidR="0036327F" w:rsidRDefault="00157662" w:rsidP="00956A4A">
      <w:pPr>
        <w:spacing w:line="252" w:lineRule="auto"/>
        <w:rPr>
          <w:rFonts w:cstheme="minorHAnsi"/>
          <w:b/>
          <w:bCs/>
        </w:rPr>
      </w:pPr>
      <w:r>
        <w:rPr>
          <w:rFonts w:cstheme="minorHAnsi"/>
          <w:b/>
          <w:bCs/>
        </w:rPr>
        <w:t>TALK</w:t>
      </w:r>
      <w:r w:rsidR="00956A4A">
        <w:rPr>
          <w:rFonts w:cstheme="minorHAnsi"/>
          <w:b/>
          <w:bCs/>
        </w:rPr>
        <w:t xml:space="preserve"> of the week:  </w:t>
      </w:r>
      <w:r>
        <w:rPr>
          <w:rFonts w:cstheme="minorHAnsi"/>
          <w:b/>
          <w:bCs/>
        </w:rPr>
        <w:t>What Matters Most in Life</w:t>
      </w:r>
      <w:r w:rsidR="00050AC3">
        <w:rPr>
          <w:rFonts w:cstheme="minorHAnsi"/>
          <w:b/>
          <w:bCs/>
        </w:rPr>
        <w:t>:</w:t>
      </w:r>
      <w:r>
        <w:rPr>
          <w:rFonts w:cstheme="minorHAnsi"/>
          <w:b/>
          <w:bCs/>
        </w:rPr>
        <w:t xml:space="preserve">  </w:t>
      </w:r>
      <w:r w:rsidRPr="00157662">
        <w:rPr>
          <w:rFonts w:cstheme="minorHAnsi"/>
        </w:rPr>
        <w:t xml:space="preserve">Want to refocus on what truly matters?  Have a listen to this talk by Ian Garrett from Jesmond Parish Church.  </w:t>
      </w:r>
      <w:hyperlink r:id="rId13" w:history="1">
        <w:r w:rsidRPr="00157662">
          <w:rPr>
            <w:rStyle w:val="Hyperlink"/>
            <w:rFonts w:cstheme="minorHAnsi"/>
          </w:rPr>
          <w:t>https://youtu.be/NOiB2uvu3Cs</w:t>
        </w:r>
      </w:hyperlink>
    </w:p>
    <w:p w14:paraId="1EAB1324" w14:textId="437C84E6" w:rsidR="00DD5065" w:rsidRPr="0066105C" w:rsidRDefault="00D1098E" w:rsidP="00EE619F">
      <w:pPr>
        <w:spacing w:line="252" w:lineRule="auto"/>
        <w:rPr>
          <w:rFonts w:cstheme="minorHAnsi"/>
          <w:color w:val="0000FF"/>
          <w:u w:val="single"/>
        </w:rPr>
      </w:pPr>
      <w:r w:rsidRPr="002414F6">
        <w:rPr>
          <w:rFonts w:ascii="Calibri" w:hAnsi="Calibri" w:cs="Calibri"/>
          <w:b/>
          <w:bCs/>
          <w:u w:val="single"/>
        </w:rPr>
        <w:lastRenderedPageBreak/>
        <w:t>THE LATEST VIDEOS</w:t>
      </w:r>
      <w:r w:rsidR="00D8713E">
        <w:rPr>
          <w:rFonts w:ascii="Calibri" w:hAnsi="Calibri" w:cs="Calibri"/>
          <w:b/>
          <w:bCs/>
          <w:u w:val="single"/>
        </w:rPr>
        <w:t xml:space="preserve">: </w:t>
      </w:r>
      <w:r w:rsidR="00DD5065">
        <w:rPr>
          <w:rFonts w:ascii="Calibri" w:hAnsi="Calibri" w:cs="Calibri"/>
        </w:rPr>
        <w:t xml:space="preserve">If you have missed any recent services, all our videos are available at our YouTube site which can be found at: </w:t>
      </w:r>
      <w:hyperlink r:id="rId14" w:history="1">
        <w:r w:rsidR="00DD5065" w:rsidRPr="004242A0">
          <w:rPr>
            <w:rStyle w:val="Hyperlink"/>
          </w:rPr>
          <w:t>https://www.youtube.com/channel/UCzRGAaIRTsJuKFRBvkLjAtQ</w:t>
        </w:r>
      </w:hyperlink>
      <w:r w:rsidR="00B93F3C" w:rsidRPr="002414F6">
        <w:rPr>
          <w:rFonts w:ascii="Calibri" w:hAnsi="Calibri" w:cs="Calibri"/>
        </w:rPr>
        <w:t xml:space="preserve"> </w:t>
      </w:r>
      <w:r w:rsidR="00DD5065">
        <w:rPr>
          <w:rFonts w:ascii="Calibri" w:hAnsi="Calibri" w:cs="Calibri"/>
        </w:rPr>
        <w:t>There won’t be an all-age service this week</w:t>
      </w:r>
      <w:r w:rsidR="0066105C">
        <w:rPr>
          <w:rFonts w:ascii="Calibri" w:hAnsi="Calibri" w:cs="Calibri"/>
        </w:rPr>
        <w:t>, but do check out these videos of Aussie songwriter Colin Buchanan at home, singing many of the songs we love to sing at church</w:t>
      </w:r>
      <w:r w:rsidR="0066105C" w:rsidRPr="0066105C">
        <w:rPr>
          <w:rFonts w:cstheme="minorHAnsi"/>
          <w:color w:val="0000FF"/>
        </w:rPr>
        <w:t xml:space="preserve">.  </w:t>
      </w:r>
      <w:hyperlink r:id="rId15" w:tgtFrame="_blank" w:history="1">
        <w:r w:rsidR="0066105C" w:rsidRPr="0066105C">
          <w:rPr>
            <w:rStyle w:val="Hyperlink"/>
            <w:rFonts w:cstheme="minorHAnsi"/>
            <w:shd w:val="clear" w:color="auto" w:fill="FFFFFF"/>
          </w:rPr>
          <w:t>https://www.youtube.com/playlist?list=PLBdazzg9Pi4bmb4IC1ZOpq1GWZ2J12_oo</w:t>
        </w:r>
      </w:hyperlink>
      <w:r w:rsidR="00DD5065" w:rsidRPr="0066105C">
        <w:rPr>
          <w:rFonts w:cstheme="minorHAnsi"/>
          <w:color w:val="0000FF"/>
        </w:rPr>
        <w:t>.</w:t>
      </w:r>
    </w:p>
    <w:p w14:paraId="668A56D3" w14:textId="5C8125BC" w:rsidR="0066105C" w:rsidRDefault="0066105C" w:rsidP="00EE619F">
      <w:pPr>
        <w:spacing w:line="252" w:lineRule="auto"/>
        <w:rPr>
          <w:rStyle w:val="Hyperlink"/>
          <w:rFonts w:cstheme="minorHAnsi"/>
          <w:shd w:val="clear" w:color="auto" w:fill="FFFFFF"/>
        </w:rPr>
      </w:pPr>
      <w:r>
        <w:rPr>
          <w:rFonts w:ascii="Calibri" w:hAnsi="Calibri" w:cs="Calibri"/>
          <w:b/>
          <w:bCs/>
          <w:u w:val="single"/>
        </w:rPr>
        <w:t>COMMUNITY SURVEY:</w:t>
      </w:r>
      <w:r>
        <w:rPr>
          <w:rFonts w:ascii="Calibri" w:hAnsi="Calibri" w:cs="Calibri"/>
        </w:rPr>
        <w:t xml:space="preserve">  Healthwatch Hertfordshire have asked for our help getting as many people as possible to complete a survey of their coronavirus experiences</w:t>
      </w:r>
      <w:r w:rsidR="00D8713E">
        <w:rPr>
          <w:rFonts w:ascii="Calibri" w:hAnsi="Calibri" w:cs="Calibri"/>
        </w:rPr>
        <w:t xml:space="preserve">.  If you would like to take part, you can find the survey here:  </w:t>
      </w:r>
      <w:hyperlink r:id="rId16" w:tgtFrame="_blank" w:history="1">
        <w:r w:rsidR="00D8713E" w:rsidRPr="00D8713E">
          <w:rPr>
            <w:rStyle w:val="Hyperlink"/>
            <w:rFonts w:cstheme="minorHAnsi"/>
            <w:shd w:val="clear" w:color="auto" w:fill="FFFFFF"/>
          </w:rPr>
          <w:t>https://www.healthwatchhertfordshire.co.uk/covid-19-surveys/</w:t>
        </w:r>
      </w:hyperlink>
    </w:p>
    <w:p w14:paraId="619188F8" w14:textId="77777777" w:rsidR="00EA36BB" w:rsidRPr="0066105C" w:rsidRDefault="00EA36BB" w:rsidP="00EE619F">
      <w:pPr>
        <w:spacing w:line="252" w:lineRule="auto"/>
        <w:rPr>
          <w:rFonts w:ascii="Calibri" w:hAnsi="Calibri" w:cs="Calibri"/>
        </w:rPr>
      </w:pPr>
    </w:p>
    <w:p w14:paraId="45F3416B" w14:textId="023280F8" w:rsidR="00B05654" w:rsidRPr="002414F6" w:rsidRDefault="00202D60" w:rsidP="00EE619F">
      <w:pPr>
        <w:spacing w:line="252" w:lineRule="auto"/>
        <w:rPr>
          <w:rFonts w:ascii="Calibri" w:hAnsi="Calibri" w:cs="Calibri"/>
          <w:u w:val="single"/>
        </w:rPr>
      </w:pPr>
      <w:r w:rsidRPr="002414F6">
        <w:rPr>
          <w:rFonts w:ascii="Calibri" w:hAnsi="Calibri" w:cs="Calibri"/>
          <w:b/>
          <w:bCs/>
          <w:u w:val="single"/>
        </w:rPr>
        <w:t>REMINDER</w:t>
      </w:r>
      <w:r w:rsidR="00B745CD" w:rsidRPr="002414F6">
        <w:rPr>
          <w:rFonts w:ascii="Calibri" w:hAnsi="Calibri" w:cs="Calibri"/>
          <w:b/>
          <w:bCs/>
          <w:u w:val="single"/>
        </w:rPr>
        <w:t>S</w:t>
      </w:r>
      <w:r w:rsidRPr="002414F6">
        <w:rPr>
          <w:rFonts w:ascii="Calibri" w:hAnsi="Calibri" w:cs="Calibri"/>
          <w:b/>
          <w:bCs/>
          <w:u w:val="single"/>
        </w:rPr>
        <w:t>…</w:t>
      </w:r>
    </w:p>
    <w:p w14:paraId="405F50D9" w14:textId="0FE6575B" w:rsidR="00E85D1C" w:rsidRPr="002414F6" w:rsidRDefault="00946C6C" w:rsidP="00EE619F">
      <w:pPr>
        <w:spacing w:line="252" w:lineRule="auto"/>
        <w:rPr>
          <w:rFonts w:ascii="Calibri" w:hAnsi="Calibri" w:cs="Calibri"/>
        </w:rPr>
      </w:pPr>
      <w:r w:rsidRPr="002414F6">
        <w:rPr>
          <w:rFonts w:ascii="Calibri" w:hAnsi="Calibri" w:cs="Calibri"/>
          <w:b/>
          <w:bCs/>
        </w:rPr>
        <w:t>PREVIOUS</w:t>
      </w:r>
      <w:r w:rsidRPr="002414F6">
        <w:rPr>
          <w:rFonts w:ascii="Calibri" w:hAnsi="Calibri" w:cs="Calibri"/>
        </w:rPr>
        <w:t xml:space="preserve"> </w:t>
      </w:r>
      <w:r w:rsidR="00E85D1C" w:rsidRPr="002414F6">
        <w:rPr>
          <w:rFonts w:ascii="Calibri" w:hAnsi="Calibri" w:cs="Calibri"/>
          <w:b/>
          <w:bCs/>
        </w:rPr>
        <w:t>LETTERS AND INFORMATION:</w:t>
      </w:r>
      <w:r w:rsidR="00E85D1C" w:rsidRPr="002414F6">
        <w:rPr>
          <w:rFonts w:ascii="Calibri" w:hAnsi="Calibri" w:cs="Calibri"/>
        </w:rPr>
        <w:t xml:space="preserve"> These can all be accessed via our websites or Facebook pages.</w:t>
      </w:r>
    </w:p>
    <w:p w14:paraId="5DCBBF32" w14:textId="4090006F" w:rsidR="00E85D1C" w:rsidRPr="002414F6" w:rsidRDefault="00E85D1C" w:rsidP="00EE619F">
      <w:pPr>
        <w:spacing w:line="252" w:lineRule="auto"/>
        <w:rPr>
          <w:rFonts w:ascii="Calibri" w:hAnsi="Calibri" w:cs="Calibri"/>
        </w:rPr>
      </w:pPr>
      <w:r w:rsidRPr="002414F6">
        <w:rPr>
          <w:rFonts w:ascii="Calibri" w:hAnsi="Calibri" w:cs="Calibri"/>
          <w:b/>
          <w:bCs/>
        </w:rPr>
        <w:t xml:space="preserve">KEEPING IN TOUCH: </w:t>
      </w:r>
      <w:r w:rsidRPr="002414F6">
        <w:rPr>
          <w:rFonts w:ascii="Calibri" w:hAnsi="Calibri" w:cs="Calibri"/>
          <w:u w:val="single"/>
        </w:rPr>
        <w:t xml:space="preserve">Please </w:t>
      </w:r>
      <w:r w:rsidRPr="002414F6">
        <w:rPr>
          <w:rFonts w:ascii="Calibri" w:hAnsi="Calibri" w:cs="Calibri"/>
        </w:rPr>
        <w:t xml:space="preserve">do </w:t>
      </w:r>
      <w:r w:rsidR="00AF2DB4" w:rsidRPr="002414F6">
        <w:rPr>
          <w:rFonts w:ascii="Calibri" w:hAnsi="Calibri" w:cs="Calibri"/>
        </w:rPr>
        <w:t>keep going with</w:t>
      </w:r>
      <w:r w:rsidRPr="002414F6">
        <w:rPr>
          <w:rFonts w:ascii="Calibri" w:hAnsi="Calibri" w:cs="Calibri"/>
        </w:rPr>
        <w:t xml:space="preserve"> the </w:t>
      </w:r>
      <w:r w:rsidRPr="002414F6">
        <w:rPr>
          <w:rFonts w:ascii="Calibri" w:hAnsi="Calibri" w:cs="Calibri"/>
          <w:b/>
          <w:bCs/>
        </w:rPr>
        <w:t>4UP/4DOWN</w:t>
      </w:r>
      <w:r w:rsidRPr="002414F6">
        <w:rPr>
          <w:rFonts w:ascii="Calibri" w:hAnsi="Calibri" w:cs="Calibri"/>
        </w:rPr>
        <w:t xml:space="preserve"> challenge and call people regularly</w:t>
      </w:r>
      <w:r w:rsidR="00EE619F" w:rsidRPr="002414F6">
        <w:rPr>
          <w:rFonts w:ascii="Calibri" w:hAnsi="Calibri" w:cs="Calibri"/>
        </w:rPr>
        <w:t xml:space="preserve"> and let </w:t>
      </w:r>
      <w:r w:rsidR="00CC20FC" w:rsidRPr="002414F6">
        <w:rPr>
          <w:rFonts w:ascii="Calibri" w:hAnsi="Calibri" w:cs="Calibri"/>
        </w:rPr>
        <w:t>me or Lynda Matthews (</w:t>
      </w:r>
      <w:r w:rsidR="00EE619F" w:rsidRPr="002414F6">
        <w:rPr>
          <w:rFonts w:ascii="Calibri" w:hAnsi="Calibri" w:cs="Calibri"/>
        </w:rPr>
        <w:t xml:space="preserve">Pastoral </w:t>
      </w:r>
      <w:r w:rsidR="00CC20FC" w:rsidRPr="002414F6">
        <w:rPr>
          <w:rFonts w:ascii="Calibri" w:hAnsi="Calibri" w:cs="Calibri"/>
        </w:rPr>
        <w:t>T</w:t>
      </w:r>
      <w:r w:rsidR="00EE619F" w:rsidRPr="002414F6">
        <w:rPr>
          <w:rFonts w:ascii="Calibri" w:hAnsi="Calibri" w:cs="Calibri"/>
        </w:rPr>
        <w:t>eam</w:t>
      </w:r>
      <w:r w:rsidR="00CC20FC" w:rsidRPr="002414F6">
        <w:rPr>
          <w:rFonts w:ascii="Calibri" w:hAnsi="Calibri" w:cs="Calibri"/>
        </w:rPr>
        <w:t xml:space="preserve"> leader) </w:t>
      </w:r>
      <w:r w:rsidR="00EE619F" w:rsidRPr="002414F6">
        <w:rPr>
          <w:rFonts w:ascii="Calibri" w:hAnsi="Calibri" w:cs="Calibri"/>
        </w:rPr>
        <w:t xml:space="preserve">know of any </w:t>
      </w:r>
      <w:r w:rsidR="00CC20FC" w:rsidRPr="002414F6">
        <w:rPr>
          <w:rFonts w:ascii="Calibri" w:hAnsi="Calibri" w:cs="Calibri"/>
        </w:rPr>
        <w:t>concerns you have.</w:t>
      </w:r>
      <w:r w:rsidR="00AF2DB4" w:rsidRPr="002414F6">
        <w:rPr>
          <w:rFonts w:ascii="Calibri" w:hAnsi="Calibri" w:cs="Calibri"/>
        </w:rPr>
        <w:t xml:space="preserve">  Let’s not let ‘lockdown fatigue’ stop us from loving one another.</w:t>
      </w:r>
    </w:p>
    <w:p w14:paraId="5DB763D2" w14:textId="75F369D3" w:rsidR="00202D60" w:rsidRPr="002414F6" w:rsidRDefault="00202D60" w:rsidP="00EE619F">
      <w:pPr>
        <w:spacing w:line="252" w:lineRule="auto"/>
        <w:rPr>
          <w:rFonts w:ascii="Calibri" w:hAnsi="Calibri" w:cs="Calibri"/>
        </w:rPr>
      </w:pPr>
      <w:r w:rsidRPr="002414F6">
        <w:rPr>
          <w:rFonts w:ascii="Calibri" w:hAnsi="Calibri" w:cs="Calibri"/>
          <w:b/>
          <w:bCs/>
        </w:rPr>
        <w:t>NEED HELP?</w:t>
      </w:r>
      <w:r w:rsidR="00BD1834" w:rsidRPr="002414F6">
        <w:rPr>
          <w:rFonts w:ascii="Calibri" w:hAnsi="Calibri" w:cs="Calibri"/>
          <w:b/>
          <w:bCs/>
        </w:rPr>
        <w:t xml:space="preserve"> </w:t>
      </w:r>
      <w:r w:rsidR="00BD1834" w:rsidRPr="002414F6">
        <w:rPr>
          <w:rFonts w:ascii="Calibri" w:hAnsi="Calibri" w:cs="Calibri"/>
        </w:rPr>
        <w:t>Do ask!  We are a family after all.</w:t>
      </w:r>
      <w:r w:rsidR="00BD1834" w:rsidRPr="002414F6">
        <w:rPr>
          <w:rFonts w:ascii="Calibri" w:hAnsi="Calibri" w:cs="Calibri"/>
          <w:b/>
          <w:bCs/>
        </w:rPr>
        <w:t xml:space="preserve">  </w:t>
      </w:r>
      <w:r w:rsidRPr="002414F6">
        <w:rPr>
          <w:rFonts w:ascii="Calibri" w:hAnsi="Calibri" w:cs="Calibri"/>
        </w:rPr>
        <w:t>If you or a neighbour need help that you can’t provide, contact Herts Help on 0300 123 4044 or via </w:t>
      </w:r>
      <w:hyperlink r:id="rId17" w:history="1">
        <w:r w:rsidRPr="002414F6">
          <w:rPr>
            <w:rStyle w:val="Hyperlink"/>
            <w:rFonts w:ascii="Calibri" w:hAnsi="Calibri" w:cs="Calibri"/>
          </w:rPr>
          <w:t>https://www.hertshelp.net/hertshelp.aspx</w:t>
        </w:r>
      </w:hyperlink>
      <w:r w:rsidRPr="002414F6">
        <w:rPr>
          <w:rFonts w:ascii="Calibri" w:hAnsi="Calibri" w:cs="Calibri"/>
        </w:rPr>
        <w:t>. </w:t>
      </w:r>
    </w:p>
    <w:sectPr w:rsidR="00202D60" w:rsidRPr="002414F6" w:rsidSect="004257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F3F2B"/>
    <w:multiLevelType w:val="hybridMultilevel"/>
    <w:tmpl w:val="1862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17754"/>
    <w:multiLevelType w:val="multilevel"/>
    <w:tmpl w:val="4516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E12103"/>
    <w:multiLevelType w:val="multilevel"/>
    <w:tmpl w:val="53DC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6355EB"/>
    <w:multiLevelType w:val="hybridMultilevel"/>
    <w:tmpl w:val="B040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BE633C"/>
    <w:multiLevelType w:val="hybridMultilevel"/>
    <w:tmpl w:val="6756D4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85F79E0-4C26-4C73-87FC-4F4A0C5D4CF0}"/>
    <w:docVar w:name="dgnword-eventsink" w:val="397180416"/>
  </w:docVars>
  <w:rsids>
    <w:rsidRoot w:val="003E6B96"/>
    <w:rsid w:val="00030314"/>
    <w:rsid w:val="0003679C"/>
    <w:rsid w:val="00050AC3"/>
    <w:rsid w:val="00056D9E"/>
    <w:rsid w:val="000660DC"/>
    <w:rsid w:val="00074B07"/>
    <w:rsid w:val="0007577C"/>
    <w:rsid w:val="000A22C7"/>
    <w:rsid w:val="000B417B"/>
    <w:rsid w:val="000F5CE0"/>
    <w:rsid w:val="0010412D"/>
    <w:rsid w:val="0011497A"/>
    <w:rsid w:val="00126EE9"/>
    <w:rsid w:val="001304A0"/>
    <w:rsid w:val="00157662"/>
    <w:rsid w:val="0016059A"/>
    <w:rsid w:val="0017738C"/>
    <w:rsid w:val="00185AA8"/>
    <w:rsid w:val="00186C67"/>
    <w:rsid w:val="00195234"/>
    <w:rsid w:val="00195640"/>
    <w:rsid w:val="00197BB3"/>
    <w:rsid w:val="001A253E"/>
    <w:rsid w:val="001B121D"/>
    <w:rsid w:val="001B2F22"/>
    <w:rsid w:val="001D44EA"/>
    <w:rsid w:val="001D5699"/>
    <w:rsid w:val="001D597A"/>
    <w:rsid w:val="001E0185"/>
    <w:rsid w:val="001E362F"/>
    <w:rsid w:val="001F61CA"/>
    <w:rsid w:val="00202D60"/>
    <w:rsid w:val="0022502A"/>
    <w:rsid w:val="00231D4D"/>
    <w:rsid w:val="002414F6"/>
    <w:rsid w:val="00246EE8"/>
    <w:rsid w:val="00264197"/>
    <w:rsid w:val="002646F8"/>
    <w:rsid w:val="00266F9B"/>
    <w:rsid w:val="00291B4D"/>
    <w:rsid w:val="00297100"/>
    <w:rsid w:val="002E133E"/>
    <w:rsid w:val="002E697B"/>
    <w:rsid w:val="002F7903"/>
    <w:rsid w:val="003226AF"/>
    <w:rsid w:val="003240E2"/>
    <w:rsid w:val="00357731"/>
    <w:rsid w:val="0036327F"/>
    <w:rsid w:val="00365638"/>
    <w:rsid w:val="0038624E"/>
    <w:rsid w:val="00390A84"/>
    <w:rsid w:val="003A1E59"/>
    <w:rsid w:val="003A7BB9"/>
    <w:rsid w:val="003E6B96"/>
    <w:rsid w:val="003F02F3"/>
    <w:rsid w:val="003F1717"/>
    <w:rsid w:val="003F712E"/>
    <w:rsid w:val="00425764"/>
    <w:rsid w:val="0042788F"/>
    <w:rsid w:val="00466A0A"/>
    <w:rsid w:val="004958EB"/>
    <w:rsid w:val="004B3A21"/>
    <w:rsid w:val="004D0051"/>
    <w:rsid w:val="004E2EF3"/>
    <w:rsid w:val="004E402D"/>
    <w:rsid w:val="005153A1"/>
    <w:rsid w:val="00517446"/>
    <w:rsid w:val="00532195"/>
    <w:rsid w:val="005336E6"/>
    <w:rsid w:val="00597559"/>
    <w:rsid w:val="005A7F64"/>
    <w:rsid w:val="005B12B8"/>
    <w:rsid w:val="005C0C03"/>
    <w:rsid w:val="005D3D29"/>
    <w:rsid w:val="006009F9"/>
    <w:rsid w:val="00604E35"/>
    <w:rsid w:val="00613B26"/>
    <w:rsid w:val="006339F1"/>
    <w:rsid w:val="006352F5"/>
    <w:rsid w:val="00635EA4"/>
    <w:rsid w:val="00650B06"/>
    <w:rsid w:val="006530A4"/>
    <w:rsid w:val="00655404"/>
    <w:rsid w:val="0066105C"/>
    <w:rsid w:val="00663709"/>
    <w:rsid w:val="0066391A"/>
    <w:rsid w:val="006703F4"/>
    <w:rsid w:val="0069290A"/>
    <w:rsid w:val="006B3EBD"/>
    <w:rsid w:val="006D1A91"/>
    <w:rsid w:val="006D3066"/>
    <w:rsid w:val="007009A5"/>
    <w:rsid w:val="00716A99"/>
    <w:rsid w:val="00723B15"/>
    <w:rsid w:val="00724C62"/>
    <w:rsid w:val="007252EB"/>
    <w:rsid w:val="00737CFE"/>
    <w:rsid w:val="00753FDD"/>
    <w:rsid w:val="00757779"/>
    <w:rsid w:val="00766982"/>
    <w:rsid w:val="007C5AEA"/>
    <w:rsid w:val="007D05F9"/>
    <w:rsid w:val="007D1861"/>
    <w:rsid w:val="007F773D"/>
    <w:rsid w:val="00810A9E"/>
    <w:rsid w:val="0082767F"/>
    <w:rsid w:val="008502C3"/>
    <w:rsid w:val="008571E4"/>
    <w:rsid w:val="00860D26"/>
    <w:rsid w:val="0089452E"/>
    <w:rsid w:val="008A4070"/>
    <w:rsid w:val="008B1CC6"/>
    <w:rsid w:val="008D0F9C"/>
    <w:rsid w:val="008E462A"/>
    <w:rsid w:val="00923FF6"/>
    <w:rsid w:val="00934A47"/>
    <w:rsid w:val="00945953"/>
    <w:rsid w:val="00946BD3"/>
    <w:rsid w:val="00946C6C"/>
    <w:rsid w:val="00952C72"/>
    <w:rsid w:val="00956A4A"/>
    <w:rsid w:val="009830D7"/>
    <w:rsid w:val="00983768"/>
    <w:rsid w:val="00983FE4"/>
    <w:rsid w:val="009A458E"/>
    <w:rsid w:val="009A7863"/>
    <w:rsid w:val="009B6470"/>
    <w:rsid w:val="009B7D86"/>
    <w:rsid w:val="009C0627"/>
    <w:rsid w:val="009C5BA5"/>
    <w:rsid w:val="00A00472"/>
    <w:rsid w:val="00A1161D"/>
    <w:rsid w:val="00A23943"/>
    <w:rsid w:val="00A25193"/>
    <w:rsid w:val="00A429DF"/>
    <w:rsid w:val="00A71BC1"/>
    <w:rsid w:val="00A86FC8"/>
    <w:rsid w:val="00AB1B47"/>
    <w:rsid w:val="00AB2216"/>
    <w:rsid w:val="00AC115C"/>
    <w:rsid w:val="00AC35AD"/>
    <w:rsid w:val="00AD1F8C"/>
    <w:rsid w:val="00AD7D87"/>
    <w:rsid w:val="00AF2DB4"/>
    <w:rsid w:val="00AF6499"/>
    <w:rsid w:val="00B01E9D"/>
    <w:rsid w:val="00B05654"/>
    <w:rsid w:val="00B30602"/>
    <w:rsid w:val="00B52118"/>
    <w:rsid w:val="00B6628D"/>
    <w:rsid w:val="00B745CD"/>
    <w:rsid w:val="00B93F3C"/>
    <w:rsid w:val="00BB0503"/>
    <w:rsid w:val="00BD1834"/>
    <w:rsid w:val="00BE4483"/>
    <w:rsid w:val="00BE5F51"/>
    <w:rsid w:val="00C0118C"/>
    <w:rsid w:val="00C04F20"/>
    <w:rsid w:val="00C23999"/>
    <w:rsid w:val="00C63479"/>
    <w:rsid w:val="00C72314"/>
    <w:rsid w:val="00C9680E"/>
    <w:rsid w:val="00CC20FC"/>
    <w:rsid w:val="00CE6F8B"/>
    <w:rsid w:val="00CF3021"/>
    <w:rsid w:val="00CF6E01"/>
    <w:rsid w:val="00D1098E"/>
    <w:rsid w:val="00D37242"/>
    <w:rsid w:val="00D50BF9"/>
    <w:rsid w:val="00D55185"/>
    <w:rsid w:val="00D8713E"/>
    <w:rsid w:val="00DA1653"/>
    <w:rsid w:val="00DA34C7"/>
    <w:rsid w:val="00DC16D5"/>
    <w:rsid w:val="00DC3A32"/>
    <w:rsid w:val="00DD5065"/>
    <w:rsid w:val="00E12E9D"/>
    <w:rsid w:val="00E372E0"/>
    <w:rsid w:val="00E37ABA"/>
    <w:rsid w:val="00E85D1C"/>
    <w:rsid w:val="00E8642C"/>
    <w:rsid w:val="00E91D8D"/>
    <w:rsid w:val="00E957A8"/>
    <w:rsid w:val="00E971DC"/>
    <w:rsid w:val="00EA36BB"/>
    <w:rsid w:val="00EB758C"/>
    <w:rsid w:val="00EC2EB9"/>
    <w:rsid w:val="00EC3D77"/>
    <w:rsid w:val="00ED36CA"/>
    <w:rsid w:val="00EE619F"/>
    <w:rsid w:val="00F01476"/>
    <w:rsid w:val="00F169C6"/>
    <w:rsid w:val="00F30480"/>
    <w:rsid w:val="00F50DD8"/>
    <w:rsid w:val="00F817F3"/>
    <w:rsid w:val="00FB1978"/>
    <w:rsid w:val="00FF4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2582"/>
  <w15:docId w15:val="{989C2957-98DE-456A-BDCC-27FF54EE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D1A9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B96"/>
    <w:rPr>
      <w:rFonts w:ascii="Segoe UI" w:hAnsi="Segoe UI" w:cs="Segoe UI"/>
      <w:sz w:val="18"/>
      <w:szCs w:val="18"/>
    </w:rPr>
  </w:style>
  <w:style w:type="character" w:styleId="Hyperlink">
    <w:name w:val="Hyperlink"/>
    <w:basedOn w:val="DefaultParagraphFont"/>
    <w:uiPriority w:val="99"/>
    <w:unhideWhenUsed/>
    <w:rsid w:val="003E6B96"/>
    <w:rPr>
      <w:color w:val="0000FF"/>
      <w:u w:val="single"/>
    </w:rPr>
  </w:style>
  <w:style w:type="paragraph" w:styleId="ListParagraph">
    <w:name w:val="List Paragraph"/>
    <w:basedOn w:val="Normal"/>
    <w:uiPriority w:val="34"/>
    <w:qFormat/>
    <w:rsid w:val="001B2F22"/>
    <w:pPr>
      <w:ind w:left="720"/>
      <w:contextualSpacing/>
    </w:pPr>
  </w:style>
  <w:style w:type="character" w:customStyle="1" w:styleId="UnresolvedMention1">
    <w:name w:val="Unresolved Mention1"/>
    <w:basedOn w:val="DefaultParagraphFont"/>
    <w:uiPriority w:val="99"/>
    <w:semiHidden/>
    <w:unhideWhenUsed/>
    <w:rsid w:val="00C04F20"/>
    <w:rPr>
      <w:color w:val="605E5C"/>
      <w:shd w:val="clear" w:color="auto" w:fill="E1DFDD"/>
    </w:rPr>
  </w:style>
  <w:style w:type="character" w:customStyle="1" w:styleId="UnresolvedMention2">
    <w:name w:val="Unresolved Mention2"/>
    <w:basedOn w:val="DefaultParagraphFont"/>
    <w:uiPriority w:val="99"/>
    <w:semiHidden/>
    <w:unhideWhenUsed/>
    <w:rsid w:val="00E85D1C"/>
    <w:rPr>
      <w:color w:val="605E5C"/>
      <w:shd w:val="clear" w:color="auto" w:fill="E1DFDD"/>
    </w:rPr>
  </w:style>
  <w:style w:type="character" w:customStyle="1" w:styleId="css-901oao">
    <w:name w:val="css-901oao"/>
    <w:basedOn w:val="DefaultParagraphFont"/>
    <w:rsid w:val="004D0051"/>
  </w:style>
  <w:style w:type="character" w:customStyle="1" w:styleId="r-18u37iz">
    <w:name w:val="r-18u37iz"/>
    <w:basedOn w:val="DefaultParagraphFont"/>
    <w:rsid w:val="004D0051"/>
  </w:style>
  <w:style w:type="character" w:styleId="UnresolvedMention">
    <w:name w:val="Unresolved Mention"/>
    <w:basedOn w:val="DefaultParagraphFont"/>
    <w:uiPriority w:val="99"/>
    <w:semiHidden/>
    <w:unhideWhenUsed/>
    <w:rsid w:val="00DA34C7"/>
    <w:rPr>
      <w:color w:val="605E5C"/>
      <w:shd w:val="clear" w:color="auto" w:fill="E1DFDD"/>
    </w:rPr>
  </w:style>
  <w:style w:type="character" w:customStyle="1" w:styleId="reftext">
    <w:name w:val="reftext"/>
    <w:basedOn w:val="DefaultParagraphFont"/>
    <w:rsid w:val="00195640"/>
  </w:style>
  <w:style w:type="character" w:customStyle="1" w:styleId="highl">
    <w:name w:val="highl"/>
    <w:basedOn w:val="DefaultParagraphFont"/>
    <w:rsid w:val="00195640"/>
  </w:style>
  <w:style w:type="character" w:styleId="FollowedHyperlink">
    <w:name w:val="FollowedHyperlink"/>
    <w:basedOn w:val="DefaultParagraphFont"/>
    <w:uiPriority w:val="99"/>
    <w:semiHidden/>
    <w:unhideWhenUsed/>
    <w:rsid w:val="00AC115C"/>
    <w:rPr>
      <w:color w:val="954F72" w:themeColor="followedHyperlink"/>
      <w:u w:val="single"/>
    </w:rPr>
  </w:style>
  <w:style w:type="character" w:customStyle="1" w:styleId="Heading2Char">
    <w:name w:val="Heading 2 Char"/>
    <w:basedOn w:val="DefaultParagraphFont"/>
    <w:link w:val="Heading2"/>
    <w:uiPriority w:val="9"/>
    <w:rsid w:val="006D1A9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D1A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D1A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916669">
      <w:bodyDiv w:val="1"/>
      <w:marLeft w:val="0"/>
      <w:marRight w:val="0"/>
      <w:marTop w:val="0"/>
      <w:marBottom w:val="0"/>
      <w:divBdr>
        <w:top w:val="none" w:sz="0" w:space="0" w:color="auto"/>
        <w:left w:val="none" w:sz="0" w:space="0" w:color="auto"/>
        <w:bottom w:val="none" w:sz="0" w:space="0" w:color="auto"/>
        <w:right w:val="none" w:sz="0" w:space="0" w:color="auto"/>
      </w:divBdr>
      <w:divsChild>
        <w:div w:id="2907889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56793138">
      <w:bodyDiv w:val="1"/>
      <w:marLeft w:val="0"/>
      <w:marRight w:val="0"/>
      <w:marTop w:val="0"/>
      <w:marBottom w:val="0"/>
      <w:divBdr>
        <w:top w:val="none" w:sz="0" w:space="0" w:color="auto"/>
        <w:left w:val="none" w:sz="0" w:space="0" w:color="auto"/>
        <w:bottom w:val="none" w:sz="0" w:space="0" w:color="auto"/>
        <w:right w:val="none" w:sz="0" w:space="0" w:color="auto"/>
      </w:divBdr>
    </w:div>
    <w:div w:id="1436903906">
      <w:bodyDiv w:val="1"/>
      <w:marLeft w:val="0"/>
      <w:marRight w:val="0"/>
      <w:marTop w:val="0"/>
      <w:marBottom w:val="0"/>
      <w:divBdr>
        <w:top w:val="none" w:sz="0" w:space="0" w:color="auto"/>
        <w:left w:val="none" w:sz="0" w:space="0" w:color="auto"/>
        <w:bottom w:val="none" w:sz="0" w:space="0" w:color="auto"/>
        <w:right w:val="none" w:sz="0" w:space="0" w:color="auto"/>
      </w:divBdr>
    </w:div>
    <w:div w:id="197671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ghttolife.org.uk/" TargetMode="External"/><Relationship Id="rId13" Type="http://schemas.openxmlformats.org/officeDocument/2006/relationships/hyperlink" Target="https://youtu.be/NOiB2uvu3C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ristianconcern.com/" TargetMode="External"/><Relationship Id="rId12" Type="http://schemas.openxmlformats.org/officeDocument/2006/relationships/hyperlink" Target="https://www.youtube.com/watch?v=-hZqpSTdFfU"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https://www.healthwatchhertfordshire.co.uk/covid-19-surveys/" TargetMode="External"/><Relationship Id="rId1" Type="http://schemas.openxmlformats.org/officeDocument/2006/relationships/numbering" Target="numbering.xml"/><Relationship Id="rId6" Type="http://schemas.openxmlformats.org/officeDocument/2006/relationships/hyperlink" Target="https://www.youtube.com/watch?v=QJufWVgRsPQ&amp;t=35s" TargetMode="External"/><Relationship Id="rId11" Type="http://schemas.openxmlformats.org/officeDocument/2006/relationships/hyperlink" Target="https://youtu.be/ky9LIpIJoOg" TargetMode="External"/><Relationship Id="rId5" Type="http://schemas.openxmlformats.org/officeDocument/2006/relationships/image" Target="media/image1.png"/><Relationship Id="rId15" Type="http://schemas.openxmlformats.org/officeDocument/2006/relationships/hyperlink" Target="https://www.youtube.com/playlist?list=PLBdazzg9Pi4bmb4IC1ZOpq1GWZ2J12_oo"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aintnicholaschurch.org.uk/blog/an-important-message-from-the-rector-to-the-church-family-at-st-nicholas-24th-june-2020/" TargetMode="External"/><Relationship Id="rId14" Type="http://schemas.openxmlformats.org/officeDocument/2006/relationships/hyperlink" Target="https://www.youtube.com/channel/UCzRGAaIRTsJuKFRBvkLjA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Brown</dc:creator>
  <cp:keywords/>
  <dc:description/>
  <cp:lastModifiedBy>David Brown</cp:lastModifiedBy>
  <cp:revision>13</cp:revision>
  <cp:lastPrinted>2020-06-24T16:45:00Z</cp:lastPrinted>
  <dcterms:created xsi:type="dcterms:W3CDTF">2020-06-23T10:41:00Z</dcterms:created>
  <dcterms:modified xsi:type="dcterms:W3CDTF">2020-06-24T17:58:00Z</dcterms:modified>
</cp:coreProperties>
</file>