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7C275" w14:textId="1264DA9E" w:rsidR="005B12B8" w:rsidRPr="00E957A8" w:rsidRDefault="0022502A" w:rsidP="00EE619F">
      <w:pPr>
        <w:spacing w:line="252" w:lineRule="auto"/>
        <w:rPr>
          <w:rFonts w:ascii="Calibri" w:hAnsi="Calibri" w:cs="Calibri"/>
          <w:sz w:val="24"/>
          <w:szCs w:val="24"/>
        </w:rPr>
      </w:pPr>
      <w:r>
        <w:rPr>
          <w:noProof/>
          <w:lang w:eastAsia="en-GB"/>
        </w:rPr>
        <w:drawing>
          <wp:inline distT="0" distB="0" distL="0" distR="0" wp14:anchorId="4223A768" wp14:editId="53A0BA8C">
            <wp:extent cx="6645910" cy="1169670"/>
            <wp:effectExtent l="0" t="0" r="2540" b="0"/>
            <wp:docPr id="1" name="Picture 0" descr="letter 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png"/>
                    <pic:cNvPicPr/>
                  </pic:nvPicPr>
                  <pic:blipFill>
                    <a:blip r:embed="rId5" cstate="print"/>
                    <a:stretch>
                      <a:fillRect/>
                    </a:stretch>
                  </pic:blipFill>
                  <pic:spPr>
                    <a:xfrm>
                      <a:off x="0" y="0"/>
                      <a:ext cx="6645910" cy="1169670"/>
                    </a:xfrm>
                    <a:prstGeom prst="rect">
                      <a:avLst/>
                    </a:prstGeom>
                  </pic:spPr>
                </pic:pic>
              </a:graphicData>
            </a:graphic>
          </wp:inline>
        </w:drawing>
      </w:r>
      <w:r w:rsidR="003E6B96" w:rsidRPr="00E957A8">
        <w:rPr>
          <w:rFonts w:ascii="Calibri" w:hAnsi="Calibri" w:cs="Calibri"/>
          <w:sz w:val="24"/>
          <w:szCs w:val="24"/>
        </w:rPr>
        <w:t>Dear all,</w:t>
      </w:r>
    </w:p>
    <w:p w14:paraId="3A33F681" w14:textId="334DE01B" w:rsidR="008571E4" w:rsidRPr="00E957A8" w:rsidRDefault="001E362F" w:rsidP="00EE619F">
      <w:pPr>
        <w:spacing w:line="252" w:lineRule="auto"/>
        <w:rPr>
          <w:rFonts w:ascii="Calibri" w:hAnsi="Calibri" w:cs="Calibri"/>
          <w:b/>
          <w:bCs/>
          <w:sz w:val="24"/>
          <w:szCs w:val="24"/>
        </w:rPr>
      </w:pPr>
      <w:r w:rsidRPr="00E957A8">
        <w:rPr>
          <w:rFonts w:ascii="Calibri" w:hAnsi="Calibri" w:cs="Calibri"/>
          <w:b/>
          <w:bCs/>
          <w:sz w:val="24"/>
          <w:szCs w:val="24"/>
        </w:rPr>
        <w:t>Briefing</w:t>
      </w:r>
      <w:r w:rsidR="00C9680E" w:rsidRPr="00E957A8">
        <w:rPr>
          <w:rFonts w:ascii="Calibri" w:hAnsi="Calibri" w:cs="Calibri"/>
          <w:b/>
          <w:bCs/>
          <w:sz w:val="24"/>
          <w:szCs w:val="24"/>
        </w:rPr>
        <w:t xml:space="preserve"> </w:t>
      </w:r>
      <w:r w:rsidR="000B417B" w:rsidRPr="00E957A8">
        <w:rPr>
          <w:rFonts w:ascii="Calibri" w:hAnsi="Calibri" w:cs="Calibri"/>
          <w:b/>
          <w:bCs/>
          <w:sz w:val="24"/>
          <w:szCs w:val="24"/>
        </w:rPr>
        <w:t>1</w:t>
      </w:r>
      <w:r w:rsidR="005A7F64">
        <w:rPr>
          <w:rFonts w:ascii="Calibri" w:hAnsi="Calibri" w:cs="Calibri"/>
          <w:b/>
          <w:bCs/>
          <w:sz w:val="24"/>
          <w:szCs w:val="24"/>
        </w:rPr>
        <w:t>7</w:t>
      </w:r>
      <w:r w:rsidR="00C9680E" w:rsidRPr="00E957A8">
        <w:rPr>
          <w:rFonts w:ascii="Calibri" w:hAnsi="Calibri" w:cs="Calibri"/>
          <w:b/>
          <w:bCs/>
          <w:sz w:val="24"/>
          <w:szCs w:val="24"/>
        </w:rPr>
        <w:t xml:space="preserve">: </w:t>
      </w:r>
      <w:r w:rsidR="00945953" w:rsidRPr="00E957A8">
        <w:rPr>
          <w:rFonts w:ascii="Calibri" w:hAnsi="Calibri" w:cs="Calibri"/>
          <w:b/>
          <w:bCs/>
          <w:sz w:val="24"/>
          <w:szCs w:val="24"/>
        </w:rPr>
        <w:t xml:space="preserve">Wednesday </w:t>
      </w:r>
      <w:r w:rsidR="005A7F64">
        <w:rPr>
          <w:rFonts w:ascii="Calibri" w:hAnsi="Calibri" w:cs="Calibri"/>
          <w:b/>
          <w:bCs/>
          <w:sz w:val="24"/>
          <w:szCs w:val="24"/>
        </w:rPr>
        <w:t>10</w:t>
      </w:r>
      <w:r w:rsidR="005A7F64" w:rsidRPr="005A7F64">
        <w:rPr>
          <w:rFonts w:ascii="Calibri" w:hAnsi="Calibri" w:cs="Calibri"/>
          <w:b/>
          <w:bCs/>
          <w:sz w:val="24"/>
          <w:szCs w:val="24"/>
          <w:vertAlign w:val="superscript"/>
        </w:rPr>
        <w:t>th</w:t>
      </w:r>
      <w:r w:rsidR="005A7F64">
        <w:rPr>
          <w:rFonts w:ascii="Calibri" w:hAnsi="Calibri" w:cs="Calibri"/>
          <w:b/>
          <w:bCs/>
          <w:sz w:val="24"/>
          <w:szCs w:val="24"/>
        </w:rPr>
        <w:t xml:space="preserve"> </w:t>
      </w:r>
      <w:r w:rsidR="00650B06">
        <w:rPr>
          <w:rFonts w:ascii="Calibri" w:hAnsi="Calibri" w:cs="Calibri"/>
          <w:b/>
          <w:bCs/>
          <w:sz w:val="24"/>
          <w:szCs w:val="24"/>
        </w:rPr>
        <w:t>June</w:t>
      </w:r>
      <w:r w:rsidR="00DA34C7" w:rsidRPr="00E957A8">
        <w:rPr>
          <w:rFonts w:ascii="Calibri" w:hAnsi="Calibri" w:cs="Calibri"/>
          <w:b/>
          <w:bCs/>
          <w:sz w:val="24"/>
          <w:szCs w:val="24"/>
        </w:rPr>
        <w:t>,</w:t>
      </w:r>
      <w:r w:rsidR="008571E4" w:rsidRPr="00E957A8">
        <w:rPr>
          <w:rFonts w:ascii="Calibri" w:hAnsi="Calibri" w:cs="Calibri"/>
          <w:b/>
          <w:bCs/>
          <w:sz w:val="24"/>
          <w:szCs w:val="24"/>
        </w:rPr>
        <w:t xml:space="preserve"> 2020.</w:t>
      </w:r>
    </w:p>
    <w:p w14:paraId="0C578DAE" w14:textId="0FA1C1E0" w:rsidR="00AB1B47" w:rsidRPr="003A1E59" w:rsidRDefault="00517446" w:rsidP="006339F1">
      <w:pPr>
        <w:spacing w:line="252" w:lineRule="auto"/>
        <w:jc w:val="center"/>
        <w:rPr>
          <w:rFonts w:ascii="Calibri" w:hAnsi="Calibri" w:cs="Calibri"/>
          <w:b/>
          <w:bCs/>
          <w:i/>
          <w:iCs/>
        </w:rPr>
      </w:pPr>
      <w:r w:rsidRPr="003A1E59">
        <w:rPr>
          <w:rFonts w:ascii="Calibri" w:hAnsi="Calibri" w:cs="Calibri"/>
          <w:b/>
          <w:bCs/>
          <w:i/>
          <w:iCs/>
        </w:rPr>
        <w:t>“</w:t>
      </w:r>
      <w:r w:rsidR="005A7F64">
        <w:rPr>
          <w:rFonts w:ascii="Calibri" w:hAnsi="Calibri" w:cs="Calibri"/>
          <w:b/>
          <w:bCs/>
          <w:i/>
          <w:iCs/>
        </w:rPr>
        <w:t>Bear one another’s burdens</w:t>
      </w:r>
      <w:r w:rsidR="001F61CA">
        <w:rPr>
          <w:rFonts w:ascii="Calibri" w:hAnsi="Calibri" w:cs="Calibri"/>
          <w:b/>
          <w:bCs/>
          <w:i/>
          <w:iCs/>
        </w:rPr>
        <w:t>, and so fulfil the law of Christ</w:t>
      </w:r>
      <w:r w:rsidR="003A1E59" w:rsidRPr="003A1E59">
        <w:rPr>
          <w:rFonts w:ascii="Calibri" w:hAnsi="Calibri" w:cs="Calibri"/>
          <w:b/>
          <w:bCs/>
          <w:i/>
          <w:iCs/>
        </w:rPr>
        <w:t>.</w:t>
      </w:r>
      <w:r w:rsidR="00297100" w:rsidRPr="003A1E59">
        <w:rPr>
          <w:rFonts w:ascii="Calibri" w:hAnsi="Calibri" w:cs="Calibri"/>
          <w:b/>
          <w:bCs/>
          <w:i/>
          <w:iCs/>
        </w:rPr>
        <w:t xml:space="preserve">” </w:t>
      </w:r>
      <w:r w:rsidR="003A1E59" w:rsidRPr="003A1E59">
        <w:rPr>
          <w:rFonts w:ascii="Calibri" w:hAnsi="Calibri" w:cs="Calibri"/>
          <w:b/>
          <w:bCs/>
          <w:i/>
          <w:iCs/>
        </w:rPr>
        <w:t xml:space="preserve">Galatians </w:t>
      </w:r>
      <w:r w:rsidR="001F61CA">
        <w:rPr>
          <w:rFonts w:ascii="Calibri" w:hAnsi="Calibri" w:cs="Calibri"/>
          <w:b/>
          <w:bCs/>
          <w:i/>
          <w:iCs/>
        </w:rPr>
        <w:t>6:2</w:t>
      </w:r>
    </w:p>
    <w:p w14:paraId="3410A97B" w14:textId="77777777" w:rsidR="009830D7" w:rsidRDefault="005A7F64" w:rsidP="006D1A91">
      <w:pPr>
        <w:spacing w:line="252" w:lineRule="auto"/>
        <w:rPr>
          <w:rFonts w:ascii="Calibri" w:hAnsi="Calibri" w:cs="Calibri"/>
        </w:rPr>
      </w:pPr>
      <w:r>
        <w:rPr>
          <w:rFonts w:ascii="Calibri" w:hAnsi="Calibri" w:cs="Calibri"/>
        </w:rPr>
        <w:t>Last week I wrote a little about the brutal killing of George Floyd, the issue of racism in the church and society</w:t>
      </w:r>
      <w:r w:rsidR="009830D7">
        <w:rPr>
          <w:rFonts w:ascii="Calibri" w:hAnsi="Calibri" w:cs="Calibri"/>
        </w:rPr>
        <w:t>,</w:t>
      </w:r>
      <w:r>
        <w:rPr>
          <w:rFonts w:ascii="Calibri" w:hAnsi="Calibri" w:cs="Calibri"/>
        </w:rPr>
        <w:t xml:space="preserve"> and </w:t>
      </w:r>
      <w:r w:rsidR="009830D7">
        <w:rPr>
          <w:rFonts w:ascii="Calibri" w:hAnsi="Calibri" w:cs="Calibri"/>
        </w:rPr>
        <w:t xml:space="preserve">suggested </w:t>
      </w:r>
      <w:r>
        <w:rPr>
          <w:rFonts w:ascii="Calibri" w:hAnsi="Calibri" w:cs="Calibri"/>
        </w:rPr>
        <w:t>some truths to bear in mind when we are thinking through these issues.</w:t>
      </w:r>
      <w:r w:rsidR="006703F4">
        <w:rPr>
          <w:rFonts w:ascii="Calibri" w:hAnsi="Calibri" w:cs="Calibri"/>
        </w:rPr>
        <w:t xml:space="preserve">  I hope it was useful.  </w:t>
      </w:r>
    </w:p>
    <w:p w14:paraId="096EC930" w14:textId="22304315" w:rsidR="006703F4" w:rsidRDefault="006703F4" w:rsidP="006D1A91">
      <w:pPr>
        <w:spacing w:line="252" w:lineRule="auto"/>
        <w:rPr>
          <w:rFonts w:ascii="Calibri" w:hAnsi="Calibri" w:cs="Calibri"/>
        </w:rPr>
      </w:pPr>
      <w:r>
        <w:rPr>
          <w:rFonts w:ascii="Calibri" w:hAnsi="Calibri" w:cs="Calibri"/>
        </w:rPr>
        <w:t xml:space="preserve">Things have moved on of course, we’ve had </w:t>
      </w:r>
      <w:r w:rsidR="009830D7">
        <w:rPr>
          <w:rFonts w:ascii="Calibri" w:hAnsi="Calibri" w:cs="Calibri"/>
        </w:rPr>
        <w:t>many more</w:t>
      </w:r>
      <w:r>
        <w:rPr>
          <w:rFonts w:ascii="Calibri" w:hAnsi="Calibri" w:cs="Calibri"/>
        </w:rPr>
        <w:t xml:space="preserve"> people sharing their experiences</w:t>
      </w:r>
      <w:r w:rsidR="00BE5F51">
        <w:rPr>
          <w:rFonts w:ascii="Calibri" w:hAnsi="Calibri" w:cs="Calibri"/>
        </w:rPr>
        <w:t xml:space="preserve"> and demanding change</w:t>
      </w:r>
      <w:r>
        <w:rPr>
          <w:rFonts w:ascii="Calibri" w:hAnsi="Calibri" w:cs="Calibri"/>
        </w:rPr>
        <w:t xml:space="preserve">, </w:t>
      </w:r>
      <w:r w:rsidR="009830D7">
        <w:rPr>
          <w:rFonts w:ascii="Calibri" w:hAnsi="Calibri" w:cs="Calibri"/>
        </w:rPr>
        <w:t xml:space="preserve">there have been </w:t>
      </w:r>
      <w:r>
        <w:rPr>
          <w:rFonts w:ascii="Calibri" w:hAnsi="Calibri" w:cs="Calibri"/>
        </w:rPr>
        <w:t xml:space="preserve">large demonstrations </w:t>
      </w:r>
      <w:r w:rsidR="009830D7">
        <w:rPr>
          <w:rFonts w:ascii="Calibri" w:hAnsi="Calibri" w:cs="Calibri"/>
        </w:rPr>
        <w:t xml:space="preserve">on </w:t>
      </w:r>
      <w:r>
        <w:rPr>
          <w:rFonts w:ascii="Calibri" w:hAnsi="Calibri" w:cs="Calibri"/>
        </w:rPr>
        <w:t>both sides of the Atlantic</w:t>
      </w:r>
      <w:r w:rsidR="00BE5F51">
        <w:rPr>
          <w:rFonts w:ascii="Calibri" w:hAnsi="Calibri" w:cs="Calibri"/>
        </w:rPr>
        <w:t>,</w:t>
      </w:r>
      <w:r>
        <w:rPr>
          <w:rFonts w:ascii="Calibri" w:hAnsi="Calibri" w:cs="Calibri"/>
        </w:rPr>
        <w:t xml:space="preserve"> and statues </w:t>
      </w:r>
      <w:r w:rsidR="009830D7">
        <w:rPr>
          <w:rFonts w:ascii="Calibri" w:hAnsi="Calibri" w:cs="Calibri"/>
        </w:rPr>
        <w:t>have been</w:t>
      </w:r>
      <w:r>
        <w:rPr>
          <w:rFonts w:ascii="Calibri" w:hAnsi="Calibri" w:cs="Calibri"/>
        </w:rPr>
        <w:t xml:space="preserve"> torn or taken down.</w:t>
      </w:r>
    </w:p>
    <w:p w14:paraId="7E4069AB" w14:textId="2297DC30" w:rsidR="00BE5F51" w:rsidRDefault="00BE5F51" w:rsidP="006D1A91">
      <w:pPr>
        <w:spacing w:line="252" w:lineRule="auto"/>
        <w:rPr>
          <w:rFonts w:ascii="Calibri" w:hAnsi="Calibri" w:cs="Calibri"/>
        </w:rPr>
      </w:pPr>
      <w:r>
        <w:rPr>
          <w:rFonts w:ascii="Calibri" w:hAnsi="Calibri" w:cs="Calibri"/>
        </w:rPr>
        <w:t xml:space="preserve">How are we to make sense of all this?  Particularly if the kind of racism and inequality being spoken of hasn’t been our experience.  </w:t>
      </w:r>
      <w:r w:rsidR="009830D7">
        <w:rPr>
          <w:rFonts w:ascii="Calibri" w:hAnsi="Calibri" w:cs="Calibri"/>
        </w:rPr>
        <w:t xml:space="preserve">Let me suggest 2 ways:  </w:t>
      </w:r>
      <w:r>
        <w:rPr>
          <w:rFonts w:ascii="Calibri" w:hAnsi="Calibri" w:cs="Calibri"/>
        </w:rPr>
        <w:t>We can talk and we can listen.</w:t>
      </w:r>
    </w:p>
    <w:p w14:paraId="1642A0C6" w14:textId="307ED467" w:rsidR="00BE5F51" w:rsidRDefault="00BE5F51" w:rsidP="00BE5F51">
      <w:pPr>
        <w:spacing w:line="252" w:lineRule="auto"/>
        <w:rPr>
          <w:rFonts w:ascii="Calibri" w:hAnsi="Calibri" w:cs="Calibri"/>
        </w:rPr>
      </w:pPr>
      <w:r>
        <w:rPr>
          <w:rFonts w:ascii="Calibri" w:hAnsi="Calibri" w:cs="Calibri"/>
        </w:rPr>
        <w:t>Last weekend I listened to 2 podcasts and read a great Blog on the topic of racism– the links to which are below</w:t>
      </w:r>
      <w:r>
        <w:rPr>
          <w:rFonts w:ascii="Calibri" w:hAnsi="Calibri" w:cs="Calibri"/>
        </w:rPr>
        <w:t xml:space="preserve">.  These are Christians writing and speaking about their experiences and trying to reflect on them in a Biblical way.  You might find them helpful too.  Most of the coverage we see on TV is in hostile soundbites; these </w:t>
      </w:r>
      <w:r w:rsidR="009830D7">
        <w:rPr>
          <w:rFonts w:ascii="Calibri" w:hAnsi="Calibri" w:cs="Calibri"/>
        </w:rPr>
        <w:t xml:space="preserve">pieces </w:t>
      </w:r>
      <w:r>
        <w:rPr>
          <w:rFonts w:ascii="Calibri" w:hAnsi="Calibri" w:cs="Calibri"/>
        </w:rPr>
        <w:t xml:space="preserve">are more considered, but </w:t>
      </w:r>
      <w:r w:rsidR="009830D7">
        <w:rPr>
          <w:rFonts w:ascii="Calibri" w:hAnsi="Calibri" w:cs="Calibri"/>
        </w:rPr>
        <w:t>I’m sure you</w:t>
      </w:r>
      <w:r>
        <w:rPr>
          <w:rFonts w:ascii="Calibri" w:hAnsi="Calibri" w:cs="Calibri"/>
        </w:rPr>
        <w:t xml:space="preserve"> will still find them disturbing.  The world they describe is a world I know nothing about, but it is the experience of our brothers and sisters in Christ in the UK and USA.</w:t>
      </w:r>
    </w:p>
    <w:p w14:paraId="69EE48CE" w14:textId="35839472" w:rsidR="00BE5F51" w:rsidRDefault="007009A5" w:rsidP="00BE5F51">
      <w:pPr>
        <w:spacing w:line="252" w:lineRule="auto"/>
        <w:rPr>
          <w:rFonts w:ascii="Calibri" w:hAnsi="Calibri" w:cs="Calibri"/>
        </w:rPr>
      </w:pPr>
      <w:r>
        <w:rPr>
          <w:rFonts w:ascii="Calibri" w:hAnsi="Calibri" w:cs="Calibri"/>
        </w:rPr>
        <w:t xml:space="preserve">One of the podcasts moved me to ask </w:t>
      </w:r>
      <w:r w:rsidR="00BE5F51">
        <w:rPr>
          <w:rFonts w:ascii="Calibri" w:hAnsi="Calibri" w:cs="Calibri"/>
        </w:rPr>
        <w:t xml:space="preserve">members </w:t>
      </w:r>
      <w:r>
        <w:rPr>
          <w:rFonts w:ascii="Calibri" w:hAnsi="Calibri" w:cs="Calibri"/>
        </w:rPr>
        <w:t>of</w:t>
      </w:r>
      <w:r w:rsidR="00BE5F51">
        <w:rPr>
          <w:rFonts w:ascii="Calibri" w:hAnsi="Calibri" w:cs="Calibri"/>
        </w:rPr>
        <w:t xml:space="preserve"> our church </w:t>
      </w:r>
      <w:r>
        <w:rPr>
          <w:rFonts w:ascii="Calibri" w:hAnsi="Calibri" w:cs="Calibri"/>
        </w:rPr>
        <w:t xml:space="preserve">family </w:t>
      </w:r>
      <w:r w:rsidR="00BE5F51">
        <w:rPr>
          <w:rFonts w:ascii="Calibri" w:hAnsi="Calibri" w:cs="Calibri"/>
        </w:rPr>
        <w:t>about their experiences.  Some of those conversations were heart-breaking.  It’s one thing hearing stories from across the Atlantic or from the UK from people you don’t know and have never met.  They can be terrible stories, but it’s so much more moving when the stories come from people you know and love.  The stories, the struggles, were there all along- I’d just never asked the right questions.  And so I didn’t know.  I didn’t know the burdens nor the worries nor how to pray.  I’m better informed now.  I can pray better</w:t>
      </w:r>
      <w:r>
        <w:rPr>
          <w:rFonts w:ascii="Calibri" w:hAnsi="Calibri" w:cs="Calibri"/>
        </w:rPr>
        <w:t xml:space="preserve"> now.  </w:t>
      </w:r>
    </w:p>
    <w:p w14:paraId="13E2B38E" w14:textId="5888B075" w:rsidR="007009A5" w:rsidRDefault="007009A5" w:rsidP="00BE5F51">
      <w:pPr>
        <w:spacing w:line="252" w:lineRule="auto"/>
        <w:rPr>
          <w:rFonts w:ascii="Calibri" w:hAnsi="Calibri" w:cs="Calibri"/>
        </w:rPr>
      </w:pPr>
      <w:r>
        <w:rPr>
          <w:rFonts w:ascii="Calibri" w:hAnsi="Calibri" w:cs="Calibri"/>
        </w:rPr>
        <w:t>Bearing one another’s burdens starts there doesn’t it.  It starts with real conversations about things that matter, not just small talk about the weather and the footy.  It starts with asking better questions, as we take a real, love-motivated interest in one another (we are family after all</w:t>
      </w:r>
      <w:r w:rsidR="009830D7">
        <w:rPr>
          <w:rFonts w:ascii="Calibri" w:hAnsi="Calibri" w:cs="Calibri"/>
        </w:rPr>
        <w:t>.</w:t>
      </w:r>
      <w:r>
        <w:rPr>
          <w:rFonts w:ascii="Calibri" w:hAnsi="Calibri" w:cs="Calibri"/>
        </w:rPr>
        <w:t xml:space="preserve">) </w:t>
      </w:r>
      <w:r w:rsidR="009830D7">
        <w:rPr>
          <w:rFonts w:ascii="Calibri" w:hAnsi="Calibri" w:cs="Calibri"/>
        </w:rPr>
        <w:t>And of course, it is reliant on us</w:t>
      </w:r>
      <w:r>
        <w:rPr>
          <w:rFonts w:ascii="Calibri" w:hAnsi="Calibri" w:cs="Calibri"/>
        </w:rPr>
        <w:t xml:space="preserve"> giving honest answers, being ‘real’ with one another</w:t>
      </w:r>
      <w:r w:rsidR="009830D7">
        <w:rPr>
          <w:rFonts w:ascii="Calibri" w:hAnsi="Calibri" w:cs="Calibri"/>
        </w:rPr>
        <w:t>, being willing to share the things with which we struggle</w:t>
      </w:r>
      <w:r>
        <w:rPr>
          <w:rFonts w:ascii="Calibri" w:hAnsi="Calibri" w:cs="Calibri"/>
        </w:rPr>
        <w:t>.</w:t>
      </w:r>
      <w:r w:rsidR="009830D7">
        <w:rPr>
          <w:rFonts w:ascii="Calibri" w:hAnsi="Calibri" w:cs="Calibri"/>
        </w:rPr>
        <w:t xml:space="preserve">  And that is only possible when there is trust… and </w:t>
      </w:r>
      <w:r w:rsidR="009A458E">
        <w:rPr>
          <w:rFonts w:ascii="Calibri" w:hAnsi="Calibri" w:cs="Calibri"/>
        </w:rPr>
        <w:t>trust</w:t>
      </w:r>
      <w:r w:rsidR="009830D7">
        <w:rPr>
          <w:rFonts w:ascii="Calibri" w:hAnsi="Calibri" w:cs="Calibri"/>
        </w:rPr>
        <w:t xml:space="preserve"> takes time and conversations and love</w:t>
      </w:r>
      <w:r w:rsidR="009A458E">
        <w:rPr>
          <w:rFonts w:ascii="Calibri" w:hAnsi="Calibri" w:cs="Calibri"/>
        </w:rPr>
        <w:t xml:space="preserve"> to build</w:t>
      </w:r>
      <w:r w:rsidR="009830D7">
        <w:rPr>
          <w:rFonts w:ascii="Calibri" w:hAnsi="Calibri" w:cs="Calibri"/>
        </w:rPr>
        <w:t xml:space="preserve">.  But </w:t>
      </w:r>
      <w:r w:rsidR="009A458E">
        <w:rPr>
          <w:rFonts w:ascii="Calibri" w:hAnsi="Calibri" w:cs="Calibri"/>
        </w:rPr>
        <w:t>as</w:t>
      </w:r>
      <w:r w:rsidR="009830D7">
        <w:rPr>
          <w:rFonts w:ascii="Calibri" w:hAnsi="Calibri" w:cs="Calibri"/>
        </w:rPr>
        <w:t xml:space="preserve"> those things are </w:t>
      </w:r>
      <w:r w:rsidR="009A458E">
        <w:rPr>
          <w:rFonts w:ascii="Calibri" w:hAnsi="Calibri" w:cs="Calibri"/>
        </w:rPr>
        <w:t xml:space="preserve">put </w:t>
      </w:r>
      <w:r w:rsidR="009830D7">
        <w:rPr>
          <w:rFonts w:ascii="Calibri" w:hAnsi="Calibri" w:cs="Calibri"/>
        </w:rPr>
        <w:t>in place, we can truly start to</w:t>
      </w:r>
      <w:r>
        <w:rPr>
          <w:rFonts w:ascii="Calibri" w:hAnsi="Calibri" w:cs="Calibri"/>
        </w:rPr>
        <w:t xml:space="preserve"> walk alongside one another and bear one another’s burdens as we are called to do.</w:t>
      </w:r>
    </w:p>
    <w:p w14:paraId="57BE0342" w14:textId="68261EA0" w:rsidR="007009A5" w:rsidRDefault="007009A5" w:rsidP="00BE5F51">
      <w:pPr>
        <w:spacing w:line="252" w:lineRule="auto"/>
        <w:rPr>
          <w:rFonts w:ascii="Calibri" w:hAnsi="Calibri" w:cs="Calibri"/>
        </w:rPr>
      </w:pPr>
      <w:r>
        <w:rPr>
          <w:rFonts w:ascii="Calibri" w:hAnsi="Calibri" w:cs="Calibri"/>
        </w:rPr>
        <w:t>Of course, in a church like ours there will be many issues beneath the surface</w:t>
      </w:r>
      <w:r w:rsidR="009A458E">
        <w:rPr>
          <w:rFonts w:ascii="Calibri" w:hAnsi="Calibri" w:cs="Calibri"/>
        </w:rPr>
        <w:t>, not just racism</w:t>
      </w:r>
      <w:r>
        <w:rPr>
          <w:rFonts w:ascii="Calibri" w:hAnsi="Calibri" w:cs="Calibri"/>
        </w:rPr>
        <w:t>.  Marriage problems, work place problems, financial worries, health worries.  Worries about our children, our parents, our neighbours, our spouse</w:t>
      </w:r>
      <w:r w:rsidR="009A458E">
        <w:rPr>
          <w:rFonts w:ascii="Calibri" w:hAnsi="Calibri" w:cs="Calibri"/>
        </w:rPr>
        <w:t>, our future</w:t>
      </w:r>
      <w:r>
        <w:rPr>
          <w:rFonts w:ascii="Calibri" w:hAnsi="Calibri" w:cs="Calibri"/>
        </w:rPr>
        <w:t xml:space="preserve">.  Some of those problems will have practical solutions, and where possible I’m sure we want to be able to meet those needs individually, as home groups, </w:t>
      </w:r>
      <w:r w:rsidR="009A458E">
        <w:rPr>
          <w:rFonts w:ascii="Calibri" w:hAnsi="Calibri" w:cs="Calibri"/>
        </w:rPr>
        <w:t xml:space="preserve">and </w:t>
      </w:r>
      <w:r>
        <w:rPr>
          <w:rFonts w:ascii="Calibri" w:hAnsi="Calibri" w:cs="Calibri"/>
        </w:rPr>
        <w:t xml:space="preserve">as a church family.  That kind of generosity marked out the early church where the generosity was such that </w:t>
      </w:r>
      <w:r>
        <w:rPr>
          <w:rFonts w:ascii="Calibri" w:hAnsi="Calibri" w:cs="Calibri"/>
        </w:rPr>
        <w:t>Acts 4 reports that as a result ‘</w:t>
      </w:r>
      <w:r w:rsidRPr="009830D7">
        <w:rPr>
          <w:rFonts w:ascii="Calibri" w:hAnsi="Calibri" w:cs="Calibri"/>
          <w:i/>
          <w:iCs/>
        </w:rPr>
        <w:t>there was no needy person amongst them</w:t>
      </w:r>
      <w:r>
        <w:rPr>
          <w:rFonts w:ascii="Calibri" w:hAnsi="Calibri" w:cs="Calibri"/>
        </w:rPr>
        <w:t>.’</w:t>
      </w:r>
      <w:r w:rsidR="009830D7">
        <w:rPr>
          <w:rFonts w:ascii="Calibri" w:hAnsi="Calibri" w:cs="Calibri"/>
        </w:rPr>
        <w:t xml:space="preserve">  </w:t>
      </w:r>
    </w:p>
    <w:p w14:paraId="65A47760" w14:textId="3A75A659" w:rsidR="009830D7" w:rsidRDefault="009830D7" w:rsidP="009830D7">
      <w:pPr>
        <w:spacing w:line="252" w:lineRule="auto"/>
        <w:rPr>
          <w:rFonts w:ascii="Calibri" w:hAnsi="Calibri" w:cs="Calibri"/>
        </w:rPr>
      </w:pPr>
      <w:r>
        <w:rPr>
          <w:rFonts w:ascii="Calibri" w:hAnsi="Calibri" w:cs="Calibri"/>
        </w:rPr>
        <w:t>I hope you feel that there are at least some people in our church family with whom you can have those kinds of gritty conversations.  Perhaps in a home group, a prayer group or with a couple of friends.  But let me encourage you to widen that circle, and to reach out to others</w:t>
      </w:r>
      <w:r w:rsidR="009A458E">
        <w:rPr>
          <w:rFonts w:ascii="Calibri" w:hAnsi="Calibri" w:cs="Calibri"/>
        </w:rPr>
        <w:t xml:space="preserve">, to talk with them, listen to them, to really get to know them and their struggles.  </w:t>
      </w:r>
      <w:r>
        <w:rPr>
          <w:rFonts w:ascii="Calibri" w:hAnsi="Calibri" w:cs="Calibri"/>
        </w:rPr>
        <w:t xml:space="preserve"> And when people reach out to you, </w:t>
      </w:r>
      <w:r w:rsidR="009A458E">
        <w:rPr>
          <w:rFonts w:ascii="Calibri" w:hAnsi="Calibri" w:cs="Calibri"/>
        </w:rPr>
        <w:t xml:space="preserve">can I encourage you to </w:t>
      </w:r>
      <w:r>
        <w:rPr>
          <w:rFonts w:ascii="Calibri" w:hAnsi="Calibri" w:cs="Calibri"/>
        </w:rPr>
        <w:t xml:space="preserve">open up a little more than </w:t>
      </w:r>
      <w:r w:rsidR="009A458E">
        <w:rPr>
          <w:rFonts w:ascii="Calibri" w:hAnsi="Calibri" w:cs="Calibri"/>
        </w:rPr>
        <w:t>you</w:t>
      </w:r>
      <w:r>
        <w:rPr>
          <w:rFonts w:ascii="Calibri" w:hAnsi="Calibri" w:cs="Calibri"/>
        </w:rPr>
        <w:t xml:space="preserve"> might have done before, so that we can walk alongside one another.  </w:t>
      </w:r>
      <w:r w:rsidR="009A458E">
        <w:rPr>
          <w:rFonts w:ascii="Calibri" w:hAnsi="Calibri" w:cs="Calibri"/>
        </w:rPr>
        <w:t xml:space="preserve">Let’s never be too proud to ask for help or prayer.  </w:t>
      </w:r>
      <w:r>
        <w:rPr>
          <w:rFonts w:ascii="Calibri" w:hAnsi="Calibri" w:cs="Calibri"/>
        </w:rPr>
        <w:t xml:space="preserve">I know that isn’t very British, nor very Anglican.  </w:t>
      </w:r>
      <w:r>
        <w:rPr>
          <w:rFonts w:ascii="Calibri" w:hAnsi="Calibri" w:cs="Calibri"/>
        </w:rPr>
        <w:t>But it</w:t>
      </w:r>
      <w:r>
        <w:rPr>
          <w:rFonts w:ascii="Calibri" w:hAnsi="Calibri" w:cs="Calibri"/>
        </w:rPr>
        <w:t xml:space="preserve"> is truly Christian</w:t>
      </w:r>
      <w:r>
        <w:rPr>
          <w:rFonts w:ascii="Calibri" w:hAnsi="Calibri" w:cs="Calibri"/>
        </w:rPr>
        <w:t>, and it will allow us to support and encourage one another as we all our walk our different and often difficult paths through this valley of tears</w:t>
      </w:r>
      <w:r>
        <w:rPr>
          <w:rFonts w:ascii="Calibri" w:hAnsi="Calibri" w:cs="Calibri"/>
        </w:rPr>
        <w:t xml:space="preserve">.  </w:t>
      </w:r>
    </w:p>
    <w:p w14:paraId="6A36250F" w14:textId="6E74CABA" w:rsidR="009830D7" w:rsidRDefault="009A458E" w:rsidP="00BE5F51">
      <w:pPr>
        <w:spacing w:line="252" w:lineRule="auto"/>
        <w:rPr>
          <w:rFonts w:ascii="Calibri" w:hAnsi="Calibri" w:cs="Calibri"/>
        </w:rPr>
      </w:pPr>
      <w:r>
        <w:rPr>
          <w:rFonts w:ascii="Calibri" w:hAnsi="Calibri" w:cs="Calibri"/>
        </w:rPr>
        <w:lastRenderedPageBreak/>
        <w:t>The lockdown may be easing, but the struggles in our country and the injustices of the world will continue until Jesus returns.  Let’s make sure we are not letting someone walk that road alone.  Let’s be a church that bears one another’s burdens, just as our LORD carried ours.</w:t>
      </w:r>
    </w:p>
    <w:p w14:paraId="4963963A" w14:textId="33CBC095" w:rsidR="003F1717" w:rsidRPr="00D37242" w:rsidRDefault="003F1717" w:rsidP="003F1717">
      <w:pPr>
        <w:spacing w:line="252" w:lineRule="auto"/>
        <w:rPr>
          <w:rFonts w:ascii="Calibri" w:hAnsi="Calibri" w:cs="Calibri"/>
        </w:rPr>
      </w:pPr>
      <w:r w:rsidRPr="00D37242">
        <w:rPr>
          <w:rFonts w:ascii="Calibri" w:hAnsi="Calibri" w:cs="Calibri"/>
        </w:rPr>
        <w:t xml:space="preserve">Yours in Christ,    </w:t>
      </w:r>
    </w:p>
    <w:p w14:paraId="53A05F92" w14:textId="5D4C1F73" w:rsidR="00D37242" w:rsidRDefault="003F1717" w:rsidP="00D37242">
      <w:pPr>
        <w:spacing w:after="0" w:line="252" w:lineRule="auto"/>
        <w:rPr>
          <w:rFonts w:ascii="Freestyle Script" w:hAnsi="Freestyle Script" w:cs="Calibri"/>
          <w:i/>
          <w:iCs/>
          <w:sz w:val="48"/>
          <w:szCs w:val="48"/>
        </w:rPr>
      </w:pPr>
      <w:r w:rsidRPr="00E957A8">
        <w:rPr>
          <w:rFonts w:ascii="Freestyle Script" w:hAnsi="Freestyle Script" w:cs="Calibri"/>
          <w:i/>
          <w:iCs/>
          <w:sz w:val="48"/>
          <w:szCs w:val="48"/>
        </w:rPr>
        <w:t xml:space="preserve">Dave </w:t>
      </w:r>
    </w:p>
    <w:p w14:paraId="67A16E70" w14:textId="3A9DD27A" w:rsidR="00E957A8" w:rsidRPr="006339F1" w:rsidRDefault="006339F1" w:rsidP="00D37242">
      <w:pPr>
        <w:spacing w:line="252" w:lineRule="auto"/>
        <w:jc w:val="center"/>
        <w:rPr>
          <w:rFonts w:ascii="Calibri" w:hAnsi="Calibri" w:cs="Calibri"/>
          <w:b/>
          <w:bCs/>
          <w:sz w:val="72"/>
          <w:szCs w:val="72"/>
          <w:u w:val="single"/>
        </w:rPr>
      </w:pPr>
      <w:r w:rsidRPr="006339F1">
        <w:rPr>
          <w:rFonts w:ascii="Freestyle Script" w:hAnsi="Freestyle Script" w:cs="Calibri"/>
          <w:i/>
          <w:iCs/>
          <w:sz w:val="72"/>
          <w:szCs w:val="72"/>
        </w:rPr>
        <w:t>Not</w:t>
      </w:r>
      <w:r>
        <w:rPr>
          <w:rFonts w:ascii="Freestyle Script" w:hAnsi="Freestyle Script" w:cs="Calibri"/>
          <w:i/>
          <w:iCs/>
          <w:sz w:val="72"/>
          <w:szCs w:val="72"/>
        </w:rPr>
        <w:t>ic</w:t>
      </w:r>
      <w:r w:rsidRPr="006339F1">
        <w:rPr>
          <w:rFonts w:ascii="Freestyle Script" w:hAnsi="Freestyle Script" w:cs="Calibri"/>
          <w:i/>
          <w:iCs/>
          <w:sz w:val="72"/>
          <w:szCs w:val="72"/>
        </w:rPr>
        <w:t>es and Updates…</w:t>
      </w:r>
    </w:p>
    <w:p w14:paraId="5A6025A9" w14:textId="75E9E8E8" w:rsidR="009B6470" w:rsidRPr="002414F6" w:rsidRDefault="00074B07" w:rsidP="00EE619F">
      <w:pPr>
        <w:spacing w:line="252" w:lineRule="auto"/>
        <w:rPr>
          <w:rFonts w:ascii="Calibri" w:hAnsi="Calibri" w:cs="Calibri"/>
        </w:rPr>
      </w:pPr>
      <w:r w:rsidRPr="002414F6">
        <w:rPr>
          <w:rFonts w:ascii="Calibri" w:hAnsi="Calibri" w:cs="Calibri"/>
          <w:b/>
          <w:bCs/>
          <w:u w:val="single"/>
        </w:rPr>
        <w:t>READING FOR SUNDAY</w:t>
      </w:r>
      <w:r w:rsidR="0089452E" w:rsidRPr="002414F6">
        <w:rPr>
          <w:rFonts w:ascii="Calibri" w:hAnsi="Calibri" w:cs="Calibri"/>
          <w:b/>
          <w:bCs/>
          <w:u w:val="single"/>
        </w:rPr>
        <w:t xml:space="preserve">:  </w:t>
      </w:r>
      <w:r w:rsidR="00F30480" w:rsidRPr="002414F6">
        <w:rPr>
          <w:rFonts w:ascii="Calibri" w:hAnsi="Calibri" w:cs="Calibri"/>
        </w:rPr>
        <w:t>I</w:t>
      </w:r>
      <w:r w:rsidRPr="002414F6">
        <w:rPr>
          <w:rFonts w:ascii="Calibri" w:hAnsi="Calibri" w:cs="Calibri"/>
        </w:rPr>
        <w:t>f you want to read the passage</w:t>
      </w:r>
      <w:r w:rsidR="00F30480" w:rsidRPr="002414F6">
        <w:rPr>
          <w:rFonts w:ascii="Calibri" w:hAnsi="Calibri" w:cs="Calibri"/>
        </w:rPr>
        <w:t xml:space="preserve"> ahead</w:t>
      </w:r>
      <w:r w:rsidRPr="002414F6">
        <w:rPr>
          <w:rFonts w:ascii="Calibri" w:hAnsi="Calibri" w:cs="Calibri"/>
        </w:rPr>
        <w:t xml:space="preserve"> of Sunday, it is </w:t>
      </w:r>
      <w:r w:rsidR="00EB758C">
        <w:rPr>
          <w:rFonts w:ascii="Calibri" w:hAnsi="Calibri" w:cs="Calibri"/>
        </w:rPr>
        <w:t>Romans 3: 9-20.</w:t>
      </w:r>
      <w:r w:rsidR="00945953" w:rsidRPr="002414F6">
        <w:rPr>
          <w:rFonts w:ascii="Calibri" w:hAnsi="Calibri" w:cs="Calibri"/>
        </w:rPr>
        <w:t xml:space="preserve">  </w:t>
      </w:r>
    </w:p>
    <w:p w14:paraId="1FF7D1F0" w14:textId="6832347B" w:rsidR="008A4070" w:rsidRDefault="008A4070" w:rsidP="00EE619F">
      <w:pPr>
        <w:spacing w:line="252" w:lineRule="auto"/>
        <w:rPr>
          <w:rFonts w:ascii="Calibri" w:hAnsi="Calibri" w:cs="Calibri"/>
        </w:rPr>
      </w:pPr>
      <w:r>
        <w:rPr>
          <w:rFonts w:ascii="Calibri" w:hAnsi="Calibri" w:cs="Calibri"/>
          <w:b/>
          <w:bCs/>
          <w:u w:val="single"/>
        </w:rPr>
        <w:t xml:space="preserve">NIGEL BROWN’S FUNERAL: </w:t>
      </w:r>
      <w:r>
        <w:rPr>
          <w:rFonts w:ascii="Calibri" w:hAnsi="Calibri" w:cs="Calibri"/>
        </w:rPr>
        <w:t>Nigel’s funeral will be on 16</w:t>
      </w:r>
      <w:r w:rsidRPr="008A4070">
        <w:rPr>
          <w:rFonts w:ascii="Calibri" w:hAnsi="Calibri" w:cs="Calibri"/>
          <w:vertAlign w:val="superscript"/>
        </w:rPr>
        <w:t>th</w:t>
      </w:r>
      <w:r>
        <w:rPr>
          <w:rFonts w:ascii="Calibri" w:hAnsi="Calibri" w:cs="Calibri"/>
        </w:rPr>
        <w:t xml:space="preserve"> June at 2pm at Harwood Park. Whilst there can be only a few invited guests present, everyone is invited to watch the live stream.  The link </w:t>
      </w:r>
      <w:r w:rsidR="00EB758C">
        <w:rPr>
          <w:rFonts w:ascii="Calibri" w:hAnsi="Calibri" w:cs="Calibri"/>
        </w:rPr>
        <w:t>has been sent round, if you have mislaid it, please contact Alison Hare who will send it to you again.</w:t>
      </w:r>
    </w:p>
    <w:p w14:paraId="206A33CF" w14:textId="5D886F1D" w:rsidR="00650B06" w:rsidRPr="002414F6" w:rsidRDefault="00650B06" w:rsidP="00EE619F">
      <w:pPr>
        <w:spacing w:line="252" w:lineRule="auto"/>
        <w:rPr>
          <w:rFonts w:ascii="Calibri" w:hAnsi="Calibri" w:cs="Calibri"/>
        </w:rPr>
      </w:pPr>
      <w:r w:rsidRPr="002414F6">
        <w:rPr>
          <w:rFonts w:ascii="Calibri" w:hAnsi="Calibri" w:cs="Calibri"/>
          <w:b/>
          <w:bCs/>
          <w:u w:val="single"/>
        </w:rPr>
        <w:t>WALKING AND TALKING:</w:t>
      </w:r>
      <w:r w:rsidRPr="002414F6">
        <w:rPr>
          <w:rFonts w:ascii="Calibri" w:hAnsi="Calibri" w:cs="Calibri"/>
        </w:rPr>
        <w:t xml:space="preserve"> With lockdown restrictions now somewhat eased, I’ve enjoyed a number of social</w:t>
      </w:r>
      <w:r w:rsidR="0036327F">
        <w:rPr>
          <w:rFonts w:ascii="Calibri" w:hAnsi="Calibri" w:cs="Calibri"/>
        </w:rPr>
        <w:t>ly</w:t>
      </w:r>
      <w:r w:rsidRPr="002414F6">
        <w:rPr>
          <w:rFonts w:ascii="Calibri" w:hAnsi="Calibri" w:cs="Calibri"/>
        </w:rPr>
        <w:t xml:space="preserve"> distanced walks and chats with people.  </w:t>
      </w:r>
      <w:r w:rsidR="008A4070">
        <w:rPr>
          <w:rFonts w:ascii="Calibri" w:hAnsi="Calibri" w:cs="Calibri"/>
        </w:rPr>
        <w:t>If you no longer need to shield yourself, w</w:t>
      </w:r>
      <w:r w:rsidRPr="002414F6">
        <w:rPr>
          <w:rFonts w:ascii="Calibri" w:hAnsi="Calibri" w:cs="Calibri"/>
        </w:rPr>
        <w:t xml:space="preserve">hy not do the same?  It’s a great way to ease yourself back into </w:t>
      </w:r>
      <w:r w:rsidR="008A4070">
        <w:rPr>
          <w:rFonts w:ascii="Calibri" w:hAnsi="Calibri" w:cs="Calibri"/>
        </w:rPr>
        <w:t>society</w:t>
      </w:r>
      <w:r w:rsidRPr="002414F6">
        <w:rPr>
          <w:rFonts w:ascii="Calibri" w:hAnsi="Calibri" w:cs="Calibri"/>
        </w:rPr>
        <w:t xml:space="preserve"> and enjoy being out in God’s glorious creation.</w:t>
      </w:r>
    </w:p>
    <w:p w14:paraId="6A9B6C15" w14:textId="0864C564" w:rsidR="006352F5" w:rsidRPr="0036327F" w:rsidRDefault="00E8642C" w:rsidP="00EE619F">
      <w:pPr>
        <w:spacing w:line="252" w:lineRule="auto"/>
        <w:rPr>
          <w:rFonts w:cstheme="minorHAnsi"/>
          <w:u w:val="single"/>
        </w:rPr>
      </w:pPr>
      <w:r w:rsidRPr="0036327F">
        <w:rPr>
          <w:rFonts w:cstheme="minorHAnsi"/>
          <w:b/>
          <w:bCs/>
          <w:u w:val="single"/>
        </w:rPr>
        <w:t>SOMETHING FOR YOUR SOUL…</w:t>
      </w:r>
      <w:r w:rsidR="00532195" w:rsidRPr="0036327F">
        <w:rPr>
          <w:rFonts w:cstheme="minorHAnsi"/>
          <w:b/>
          <w:bCs/>
          <w:u w:val="single"/>
        </w:rPr>
        <w:t xml:space="preserve">  </w:t>
      </w:r>
    </w:p>
    <w:p w14:paraId="0DEC1943" w14:textId="50949D18" w:rsidR="00EB758C" w:rsidRPr="0036327F" w:rsidRDefault="00EB758C" w:rsidP="00724C62">
      <w:pPr>
        <w:spacing w:line="252" w:lineRule="auto"/>
        <w:rPr>
          <w:rFonts w:cstheme="minorHAnsi"/>
          <w:b/>
          <w:bCs/>
          <w:color w:val="0033CC"/>
        </w:rPr>
      </w:pPr>
      <w:r w:rsidRPr="0036327F">
        <w:rPr>
          <w:rFonts w:cstheme="minorHAnsi"/>
          <w:b/>
          <w:bCs/>
        </w:rPr>
        <w:t xml:space="preserve">BLOG of the week: </w:t>
      </w:r>
      <w:hyperlink r:id="rId6" w:tgtFrame="_blank" w:history="1">
        <w:r w:rsidRPr="0036327F">
          <w:rPr>
            <w:rStyle w:val="Hyperlink"/>
            <w:rFonts w:cstheme="minorHAnsi"/>
            <w:color w:val="0033CC"/>
            <w:shd w:val="clear" w:color="auto" w:fill="FFFFFF"/>
          </w:rPr>
          <w:t>https://www.thegospelcoalition.org/article/george-floyd-and-me/</w:t>
        </w:r>
      </w:hyperlink>
    </w:p>
    <w:p w14:paraId="49E25A28" w14:textId="77777777" w:rsidR="0036327F" w:rsidRPr="0036327F" w:rsidRDefault="00EB758C" w:rsidP="00724C62">
      <w:pPr>
        <w:spacing w:line="252" w:lineRule="auto"/>
        <w:rPr>
          <w:rFonts w:cstheme="minorHAnsi"/>
          <w:b/>
          <w:bCs/>
          <w:u w:val="single"/>
        </w:rPr>
      </w:pPr>
      <w:r w:rsidRPr="0036327F">
        <w:rPr>
          <w:rFonts w:cstheme="minorHAnsi"/>
          <w:b/>
          <w:bCs/>
          <w:u w:val="single"/>
        </w:rPr>
        <w:t xml:space="preserve">PODCASTS of the week:  </w:t>
      </w:r>
    </w:p>
    <w:p w14:paraId="7D89C343" w14:textId="0BA980C8" w:rsidR="00724C62" w:rsidRPr="0036327F" w:rsidRDefault="0036327F" w:rsidP="00724C62">
      <w:pPr>
        <w:spacing w:line="252" w:lineRule="auto"/>
        <w:rPr>
          <w:rFonts w:cstheme="minorHAnsi"/>
        </w:rPr>
      </w:pPr>
      <w:r w:rsidRPr="0036327F">
        <w:rPr>
          <w:rFonts w:cstheme="minorHAnsi"/>
          <w:b/>
          <w:bCs/>
        </w:rPr>
        <w:t xml:space="preserve">Speak Life: George Floyd, Race and the Church: </w:t>
      </w:r>
      <w:hyperlink r:id="rId7" w:history="1">
        <w:r w:rsidRPr="0036327F">
          <w:rPr>
            <w:rStyle w:val="Hyperlink"/>
            <w:rFonts w:cstheme="minorHAnsi"/>
          </w:rPr>
          <w:t>https://www.youtube.com/watch?v=vqRcZ-YFzQU</w:t>
        </w:r>
      </w:hyperlink>
    </w:p>
    <w:p w14:paraId="00BE40BE" w14:textId="322F7102" w:rsidR="0036327F" w:rsidRPr="0036327F" w:rsidRDefault="0036327F" w:rsidP="00724C62">
      <w:pPr>
        <w:spacing w:line="252" w:lineRule="auto"/>
        <w:rPr>
          <w:rFonts w:cstheme="minorHAnsi"/>
          <w:color w:val="FF0000"/>
        </w:rPr>
      </w:pPr>
      <w:r w:rsidRPr="0036327F">
        <w:rPr>
          <w:rFonts w:cstheme="minorHAnsi"/>
          <w:b/>
          <w:bCs/>
        </w:rPr>
        <w:t>Black Berea: Racism and Riots</w:t>
      </w:r>
      <w:r w:rsidRPr="0036327F">
        <w:rPr>
          <w:rFonts w:cstheme="minorHAnsi"/>
        </w:rPr>
        <w:t xml:space="preserve">:  </w:t>
      </w:r>
      <w:hyperlink r:id="rId8" w:history="1">
        <w:r w:rsidRPr="0036327F">
          <w:rPr>
            <w:rStyle w:val="Hyperlink"/>
            <w:rFonts w:cstheme="minorHAnsi"/>
          </w:rPr>
          <w:t>https://podcasts.apple.com/gb/podcast/episode-62-racism-riots/id1208453121?i=1000476646080</w:t>
        </w:r>
      </w:hyperlink>
    </w:p>
    <w:p w14:paraId="75076749" w14:textId="64CF18C1" w:rsidR="00D1098E" w:rsidRPr="002414F6" w:rsidRDefault="00D1098E" w:rsidP="00D1098E">
      <w:pPr>
        <w:spacing w:line="252" w:lineRule="auto"/>
        <w:rPr>
          <w:rFonts w:ascii="Calibri" w:hAnsi="Calibri" w:cs="Calibri"/>
          <w:b/>
          <w:bCs/>
          <w:u w:val="single"/>
        </w:rPr>
      </w:pPr>
      <w:r w:rsidRPr="002414F6">
        <w:rPr>
          <w:rFonts w:ascii="Calibri" w:hAnsi="Calibri" w:cs="Calibri"/>
          <w:b/>
          <w:bCs/>
          <w:u w:val="single"/>
        </w:rPr>
        <w:t>THE LATEST VIDEOS…</w:t>
      </w:r>
    </w:p>
    <w:p w14:paraId="38123FB3" w14:textId="0767665A" w:rsidR="00D1098E" w:rsidRPr="002414F6" w:rsidRDefault="00A429DF" w:rsidP="00655404">
      <w:pPr>
        <w:spacing w:line="252" w:lineRule="auto"/>
        <w:rPr>
          <w:rStyle w:val="Hyperlink"/>
        </w:rPr>
      </w:pPr>
      <w:r w:rsidRPr="002414F6">
        <w:rPr>
          <w:rFonts w:ascii="Calibri" w:hAnsi="Calibri" w:cs="Calibri"/>
        </w:rPr>
        <w:t>There is a new</w:t>
      </w:r>
      <w:r w:rsidR="00655404" w:rsidRPr="002414F6">
        <w:rPr>
          <w:rFonts w:ascii="Calibri" w:hAnsi="Calibri" w:cs="Calibri"/>
        </w:rPr>
        <w:t xml:space="preserve"> </w:t>
      </w:r>
      <w:r w:rsidR="00D1098E" w:rsidRPr="002414F6">
        <w:rPr>
          <w:rFonts w:ascii="Calibri" w:hAnsi="Calibri" w:cs="Calibri"/>
          <w:b/>
          <w:bCs/>
        </w:rPr>
        <w:t xml:space="preserve">all age </w:t>
      </w:r>
      <w:r w:rsidR="00AD7D87" w:rsidRPr="002414F6">
        <w:rPr>
          <w:rFonts w:ascii="Calibri" w:hAnsi="Calibri" w:cs="Calibri"/>
          <w:b/>
          <w:bCs/>
        </w:rPr>
        <w:t xml:space="preserve">family worship </w:t>
      </w:r>
      <w:r w:rsidR="00D1098E" w:rsidRPr="002414F6">
        <w:rPr>
          <w:rFonts w:ascii="Calibri" w:hAnsi="Calibri" w:cs="Calibri"/>
          <w:b/>
          <w:bCs/>
        </w:rPr>
        <w:t>service</w:t>
      </w:r>
      <w:r w:rsidR="00D1098E" w:rsidRPr="002414F6">
        <w:rPr>
          <w:rFonts w:ascii="Calibri" w:hAnsi="Calibri" w:cs="Calibri"/>
        </w:rPr>
        <w:t xml:space="preserve"> </w:t>
      </w:r>
      <w:r w:rsidRPr="002414F6">
        <w:rPr>
          <w:rFonts w:ascii="Calibri" w:hAnsi="Calibri" w:cs="Calibri"/>
        </w:rPr>
        <w:t xml:space="preserve">available </w:t>
      </w:r>
      <w:r w:rsidR="00650B06" w:rsidRPr="002414F6">
        <w:rPr>
          <w:rFonts w:ascii="Calibri" w:hAnsi="Calibri" w:cs="Calibri"/>
        </w:rPr>
        <w:t xml:space="preserve">– this time on the parable of the </w:t>
      </w:r>
      <w:r w:rsidR="00EB758C">
        <w:rPr>
          <w:rFonts w:ascii="Calibri" w:hAnsi="Calibri" w:cs="Calibri"/>
        </w:rPr>
        <w:t>lost sheep</w:t>
      </w:r>
      <w:r w:rsidR="00650B06" w:rsidRPr="002414F6">
        <w:rPr>
          <w:rFonts w:ascii="Calibri" w:hAnsi="Calibri" w:cs="Calibri"/>
        </w:rPr>
        <w:t xml:space="preserve">!  Do take a look. </w:t>
      </w:r>
      <w:r w:rsidRPr="002414F6">
        <w:rPr>
          <w:rFonts w:ascii="Calibri" w:hAnsi="Calibri" w:cs="Calibri"/>
        </w:rPr>
        <w:t xml:space="preserve"> </w:t>
      </w:r>
      <w:r w:rsidR="00AF2DB4" w:rsidRPr="002414F6">
        <w:rPr>
          <w:rFonts w:ascii="Calibri" w:hAnsi="Calibri" w:cs="Calibri"/>
          <w:b/>
          <w:bCs/>
          <w:u w:val="single"/>
        </w:rPr>
        <w:t>PLEASE</w:t>
      </w:r>
      <w:r w:rsidRPr="002414F6">
        <w:rPr>
          <w:rFonts w:ascii="Calibri" w:hAnsi="Calibri" w:cs="Calibri"/>
        </w:rPr>
        <w:t xml:space="preserve"> remember to </w:t>
      </w:r>
      <w:r w:rsidRPr="002414F6">
        <w:rPr>
          <w:rFonts w:ascii="Calibri" w:hAnsi="Calibri" w:cs="Calibri"/>
          <w:b/>
          <w:bCs/>
        </w:rPr>
        <w:t>share</w:t>
      </w:r>
      <w:r w:rsidRPr="002414F6">
        <w:rPr>
          <w:rFonts w:ascii="Calibri" w:hAnsi="Calibri" w:cs="Calibri"/>
        </w:rPr>
        <w:t xml:space="preserve">, </w:t>
      </w:r>
      <w:r w:rsidRPr="002414F6">
        <w:rPr>
          <w:rFonts w:ascii="Calibri" w:hAnsi="Calibri" w:cs="Calibri"/>
          <w:b/>
          <w:bCs/>
        </w:rPr>
        <w:t>like</w:t>
      </w:r>
      <w:r w:rsidRPr="002414F6">
        <w:rPr>
          <w:rFonts w:ascii="Calibri" w:hAnsi="Calibri" w:cs="Calibri"/>
        </w:rPr>
        <w:t xml:space="preserve"> </w:t>
      </w:r>
      <w:r w:rsidR="00AF2DB4" w:rsidRPr="002414F6">
        <w:rPr>
          <w:rFonts w:ascii="Calibri" w:hAnsi="Calibri" w:cs="Calibri"/>
        </w:rPr>
        <w:t>(that’s the thumbs up sign!)</w:t>
      </w:r>
      <w:r w:rsidRPr="002414F6">
        <w:rPr>
          <w:rFonts w:ascii="Calibri" w:hAnsi="Calibri" w:cs="Calibri"/>
        </w:rPr>
        <w:t xml:space="preserve"> and </w:t>
      </w:r>
      <w:r w:rsidRPr="002414F6">
        <w:rPr>
          <w:rFonts w:ascii="Calibri" w:hAnsi="Calibri" w:cs="Calibri"/>
          <w:b/>
          <w:bCs/>
        </w:rPr>
        <w:t>leave your</w:t>
      </w:r>
      <w:r w:rsidRPr="002414F6">
        <w:rPr>
          <w:rFonts w:ascii="Calibri" w:hAnsi="Calibri" w:cs="Calibri"/>
        </w:rPr>
        <w:t xml:space="preserve"> </w:t>
      </w:r>
      <w:r w:rsidRPr="002414F6">
        <w:rPr>
          <w:rFonts w:ascii="Calibri" w:hAnsi="Calibri" w:cs="Calibri"/>
          <w:b/>
          <w:bCs/>
        </w:rPr>
        <w:t>comments</w:t>
      </w:r>
      <w:r w:rsidR="00B93F3C" w:rsidRPr="002414F6">
        <w:rPr>
          <w:rFonts w:ascii="Calibri" w:hAnsi="Calibri" w:cs="Calibri"/>
        </w:rPr>
        <w:t xml:space="preserve"> to any video you watch</w:t>
      </w:r>
      <w:r w:rsidRPr="002414F6">
        <w:rPr>
          <w:rFonts w:ascii="Calibri" w:hAnsi="Calibri" w:cs="Calibri"/>
        </w:rPr>
        <w:t xml:space="preserve">!  </w:t>
      </w:r>
      <w:r w:rsidR="00655404" w:rsidRPr="002414F6">
        <w:rPr>
          <w:rFonts w:ascii="Calibri" w:hAnsi="Calibri" w:cs="Calibri"/>
        </w:rPr>
        <w:t xml:space="preserve">  </w:t>
      </w:r>
      <w:r w:rsidR="00B93F3C" w:rsidRPr="002414F6">
        <w:rPr>
          <w:rFonts w:ascii="Calibri" w:hAnsi="Calibri" w:cs="Calibri"/>
        </w:rPr>
        <w:t>Our YouTube Channel is</w:t>
      </w:r>
      <w:r w:rsidRPr="002414F6">
        <w:rPr>
          <w:rFonts w:ascii="Calibri" w:hAnsi="Calibri" w:cs="Calibri"/>
        </w:rPr>
        <w:t xml:space="preserve"> </w:t>
      </w:r>
      <w:r w:rsidR="00650B06" w:rsidRPr="002414F6">
        <w:rPr>
          <w:rFonts w:ascii="Calibri" w:hAnsi="Calibri" w:cs="Calibri"/>
        </w:rPr>
        <w:t>at</w:t>
      </w:r>
      <w:r w:rsidRPr="002414F6">
        <w:rPr>
          <w:rFonts w:ascii="Calibri" w:hAnsi="Calibri" w:cs="Calibri"/>
        </w:rPr>
        <w:t xml:space="preserve">:  </w:t>
      </w:r>
      <w:hyperlink r:id="rId9" w:history="1">
        <w:r w:rsidR="00E37ABA" w:rsidRPr="002414F6">
          <w:rPr>
            <w:rStyle w:val="Hyperlink"/>
          </w:rPr>
          <w:t>https://www.youtube.com/channel/UCzRGAaIRTsJuKFRBvkLjAtQ</w:t>
        </w:r>
      </w:hyperlink>
      <w:r w:rsidR="00B93F3C" w:rsidRPr="002414F6">
        <w:rPr>
          <w:rFonts w:ascii="Calibri" w:hAnsi="Calibri" w:cs="Calibri"/>
        </w:rPr>
        <w:t xml:space="preserve"> </w:t>
      </w:r>
    </w:p>
    <w:p w14:paraId="45F3416B" w14:textId="4E9D7697" w:rsidR="00B05654" w:rsidRPr="002414F6" w:rsidRDefault="00202D60" w:rsidP="00EE619F">
      <w:pPr>
        <w:spacing w:line="252" w:lineRule="auto"/>
        <w:rPr>
          <w:rFonts w:ascii="Calibri" w:hAnsi="Calibri" w:cs="Calibri"/>
          <w:u w:val="single"/>
        </w:rPr>
      </w:pPr>
      <w:r w:rsidRPr="002414F6">
        <w:rPr>
          <w:rFonts w:ascii="Calibri" w:hAnsi="Calibri" w:cs="Calibri"/>
          <w:b/>
          <w:bCs/>
          <w:u w:val="single"/>
        </w:rPr>
        <w:t>REMINDER</w:t>
      </w:r>
      <w:r w:rsidR="00B745CD" w:rsidRPr="002414F6">
        <w:rPr>
          <w:rFonts w:ascii="Calibri" w:hAnsi="Calibri" w:cs="Calibri"/>
          <w:b/>
          <w:bCs/>
          <w:u w:val="single"/>
        </w:rPr>
        <w:t>S</w:t>
      </w:r>
      <w:r w:rsidRPr="002414F6">
        <w:rPr>
          <w:rFonts w:ascii="Calibri" w:hAnsi="Calibri" w:cs="Calibri"/>
          <w:b/>
          <w:bCs/>
          <w:u w:val="single"/>
        </w:rPr>
        <w:t>…</w:t>
      </w:r>
    </w:p>
    <w:p w14:paraId="405F50D9" w14:textId="0FE6575B" w:rsidR="00E85D1C" w:rsidRPr="002414F6" w:rsidRDefault="00946C6C" w:rsidP="00EE619F">
      <w:pPr>
        <w:spacing w:line="252" w:lineRule="auto"/>
        <w:rPr>
          <w:rFonts w:ascii="Calibri" w:hAnsi="Calibri" w:cs="Calibri"/>
        </w:rPr>
      </w:pPr>
      <w:r w:rsidRPr="002414F6">
        <w:rPr>
          <w:rFonts w:ascii="Calibri" w:hAnsi="Calibri" w:cs="Calibri"/>
          <w:b/>
          <w:bCs/>
        </w:rPr>
        <w:t>PREVIOUS</w:t>
      </w:r>
      <w:r w:rsidRPr="002414F6">
        <w:rPr>
          <w:rFonts w:ascii="Calibri" w:hAnsi="Calibri" w:cs="Calibri"/>
        </w:rPr>
        <w:t xml:space="preserve"> </w:t>
      </w:r>
      <w:r w:rsidR="00E85D1C" w:rsidRPr="002414F6">
        <w:rPr>
          <w:rFonts w:ascii="Calibri" w:hAnsi="Calibri" w:cs="Calibri"/>
          <w:b/>
          <w:bCs/>
        </w:rPr>
        <w:t>LETTERS AND INFORMATION:</w:t>
      </w:r>
      <w:r w:rsidR="00E85D1C" w:rsidRPr="002414F6">
        <w:rPr>
          <w:rFonts w:ascii="Calibri" w:hAnsi="Calibri" w:cs="Calibri"/>
        </w:rPr>
        <w:t xml:space="preserve"> These can all be accessed via our websites or Facebook pages.</w:t>
      </w:r>
    </w:p>
    <w:p w14:paraId="2FE96CFC" w14:textId="2064A845" w:rsidR="00BE4483" w:rsidRPr="002414F6" w:rsidRDefault="00BE4483" w:rsidP="00EE619F">
      <w:pPr>
        <w:spacing w:line="252" w:lineRule="auto"/>
        <w:rPr>
          <w:rFonts w:ascii="Calibri" w:hAnsi="Calibri" w:cs="Calibri"/>
        </w:rPr>
      </w:pPr>
      <w:r w:rsidRPr="002414F6">
        <w:rPr>
          <w:rFonts w:ascii="Calibri" w:hAnsi="Calibri" w:cs="Calibri"/>
        </w:rPr>
        <w:t xml:space="preserve">If you’d like to lead the </w:t>
      </w:r>
      <w:r w:rsidRPr="002414F6">
        <w:rPr>
          <w:rFonts w:ascii="Calibri" w:hAnsi="Calibri" w:cs="Calibri"/>
          <w:b/>
          <w:bCs/>
        </w:rPr>
        <w:t>PRAYERS</w:t>
      </w:r>
      <w:r w:rsidRPr="002414F6">
        <w:rPr>
          <w:rFonts w:ascii="Calibri" w:hAnsi="Calibri" w:cs="Calibri"/>
        </w:rPr>
        <w:t xml:space="preserve"> or do the </w:t>
      </w:r>
      <w:r w:rsidRPr="002414F6">
        <w:rPr>
          <w:rFonts w:ascii="Calibri" w:hAnsi="Calibri" w:cs="Calibri"/>
          <w:b/>
          <w:bCs/>
        </w:rPr>
        <w:t>BIBLE READING</w:t>
      </w:r>
      <w:r w:rsidRPr="002414F6">
        <w:rPr>
          <w:rFonts w:ascii="Calibri" w:hAnsi="Calibri" w:cs="Calibri"/>
        </w:rPr>
        <w:t xml:space="preserve"> for our on-line service, please get in touch!</w:t>
      </w:r>
    </w:p>
    <w:p w14:paraId="5DCBBF32" w14:textId="4090006F" w:rsidR="00E85D1C" w:rsidRPr="002414F6" w:rsidRDefault="00E85D1C" w:rsidP="00EE619F">
      <w:pPr>
        <w:spacing w:line="252" w:lineRule="auto"/>
        <w:rPr>
          <w:rFonts w:ascii="Calibri" w:hAnsi="Calibri" w:cs="Calibri"/>
        </w:rPr>
      </w:pPr>
      <w:r w:rsidRPr="002414F6">
        <w:rPr>
          <w:rFonts w:ascii="Calibri" w:hAnsi="Calibri" w:cs="Calibri"/>
          <w:b/>
          <w:bCs/>
        </w:rPr>
        <w:t xml:space="preserve">KEEPING IN TOUCH: </w:t>
      </w:r>
      <w:r w:rsidRPr="002414F6">
        <w:rPr>
          <w:rFonts w:ascii="Calibri" w:hAnsi="Calibri" w:cs="Calibri"/>
          <w:u w:val="single"/>
        </w:rPr>
        <w:t xml:space="preserve">Please </w:t>
      </w:r>
      <w:r w:rsidRPr="002414F6">
        <w:rPr>
          <w:rFonts w:ascii="Calibri" w:hAnsi="Calibri" w:cs="Calibri"/>
        </w:rPr>
        <w:t xml:space="preserve">do </w:t>
      </w:r>
      <w:r w:rsidR="00AF2DB4" w:rsidRPr="002414F6">
        <w:rPr>
          <w:rFonts w:ascii="Calibri" w:hAnsi="Calibri" w:cs="Calibri"/>
        </w:rPr>
        <w:t>keep going with</w:t>
      </w:r>
      <w:r w:rsidRPr="002414F6">
        <w:rPr>
          <w:rFonts w:ascii="Calibri" w:hAnsi="Calibri" w:cs="Calibri"/>
        </w:rPr>
        <w:t xml:space="preserve"> the </w:t>
      </w:r>
      <w:r w:rsidRPr="002414F6">
        <w:rPr>
          <w:rFonts w:ascii="Calibri" w:hAnsi="Calibri" w:cs="Calibri"/>
          <w:b/>
          <w:bCs/>
        </w:rPr>
        <w:t>4UP/4DOWN</w:t>
      </w:r>
      <w:r w:rsidRPr="002414F6">
        <w:rPr>
          <w:rFonts w:ascii="Calibri" w:hAnsi="Calibri" w:cs="Calibri"/>
        </w:rPr>
        <w:t xml:space="preserve"> challenge and call people regularly</w:t>
      </w:r>
      <w:r w:rsidR="00EE619F" w:rsidRPr="002414F6">
        <w:rPr>
          <w:rFonts w:ascii="Calibri" w:hAnsi="Calibri" w:cs="Calibri"/>
        </w:rPr>
        <w:t xml:space="preserve"> and let </w:t>
      </w:r>
      <w:r w:rsidR="00CC20FC" w:rsidRPr="002414F6">
        <w:rPr>
          <w:rFonts w:ascii="Calibri" w:hAnsi="Calibri" w:cs="Calibri"/>
        </w:rPr>
        <w:t>me or Lynda Matthews (</w:t>
      </w:r>
      <w:r w:rsidR="00EE619F" w:rsidRPr="002414F6">
        <w:rPr>
          <w:rFonts w:ascii="Calibri" w:hAnsi="Calibri" w:cs="Calibri"/>
        </w:rPr>
        <w:t xml:space="preserve">Pastoral </w:t>
      </w:r>
      <w:r w:rsidR="00CC20FC" w:rsidRPr="002414F6">
        <w:rPr>
          <w:rFonts w:ascii="Calibri" w:hAnsi="Calibri" w:cs="Calibri"/>
        </w:rPr>
        <w:t>T</w:t>
      </w:r>
      <w:r w:rsidR="00EE619F" w:rsidRPr="002414F6">
        <w:rPr>
          <w:rFonts w:ascii="Calibri" w:hAnsi="Calibri" w:cs="Calibri"/>
        </w:rPr>
        <w:t>eam</w:t>
      </w:r>
      <w:r w:rsidR="00CC20FC" w:rsidRPr="002414F6">
        <w:rPr>
          <w:rFonts w:ascii="Calibri" w:hAnsi="Calibri" w:cs="Calibri"/>
        </w:rPr>
        <w:t xml:space="preserve"> leader) </w:t>
      </w:r>
      <w:r w:rsidR="00EE619F" w:rsidRPr="002414F6">
        <w:rPr>
          <w:rFonts w:ascii="Calibri" w:hAnsi="Calibri" w:cs="Calibri"/>
        </w:rPr>
        <w:t xml:space="preserve">know of any </w:t>
      </w:r>
      <w:r w:rsidR="00CC20FC" w:rsidRPr="002414F6">
        <w:rPr>
          <w:rFonts w:ascii="Calibri" w:hAnsi="Calibri" w:cs="Calibri"/>
        </w:rPr>
        <w:t>concerns you have.</w:t>
      </w:r>
      <w:r w:rsidR="00AF2DB4" w:rsidRPr="002414F6">
        <w:rPr>
          <w:rFonts w:ascii="Calibri" w:hAnsi="Calibri" w:cs="Calibri"/>
        </w:rPr>
        <w:t xml:space="preserve">  Let’s not let ‘lockdown fatigue’ stop us from loving one another.</w:t>
      </w:r>
    </w:p>
    <w:p w14:paraId="37FEECAD" w14:textId="7221690A" w:rsidR="007D05F9" w:rsidRPr="002414F6" w:rsidRDefault="007D05F9" w:rsidP="007D05F9">
      <w:pPr>
        <w:spacing w:line="252" w:lineRule="auto"/>
        <w:rPr>
          <w:rFonts w:ascii="Calibri" w:hAnsi="Calibri" w:cs="Calibri"/>
        </w:rPr>
      </w:pPr>
      <w:r w:rsidRPr="002414F6">
        <w:rPr>
          <w:rFonts w:ascii="Calibri" w:hAnsi="Calibri" w:cs="Calibri"/>
          <w:b/>
          <w:bCs/>
        </w:rPr>
        <w:t>SERVICE DOWN A TELEPHONE LINE:</w:t>
      </w:r>
      <w:r w:rsidRPr="002414F6">
        <w:rPr>
          <w:rFonts w:ascii="Calibri" w:hAnsi="Calibri" w:cs="Calibri"/>
          <w:b/>
          <w:bCs/>
          <w:u w:val="single"/>
        </w:rPr>
        <w:t xml:space="preserve"> </w:t>
      </w:r>
      <w:r w:rsidRPr="002414F6">
        <w:rPr>
          <w:rFonts w:ascii="Calibri" w:hAnsi="Calibri" w:cs="Calibri"/>
        </w:rPr>
        <w:t>A reminder that our ‘</w:t>
      </w:r>
      <w:r w:rsidRPr="002414F6">
        <w:rPr>
          <w:rFonts w:ascii="Calibri" w:hAnsi="Calibri" w:cs="Calibri"/>
          <w:i/>
          <w:iCs/>
        </w:rPr>
        <w:t>service down a telephone line</w:t>
      </w:r>
      <w:r w:rsidRPr="002414F6">
        <w:rPr>
          <w:rFonts w:ascii="Calibri" w:hAnsi="Calibri" w:cs="Calibri"/>
        </w:rPr>
        <w:t>’ is now up and running.  The message will be updated every few days with Evening Prayer services and the Sunday sermon.  Simply dial this l</w:t>
      </w:r>
      <w:r w:rsidRPr="002414F6">
        <w:rPr>
          <w:rFonts w:ascii="Calibri" w:hAnsi="Calibri" w:cs="Calibri"/>
          <w:b/>
          <w:bCs/>
        </w:rPr>
        <w:t xml:space="preserve">ocal number </w:t>
      </w:r>
      <w:r w:rsidRPr="002414F6">
        <w:rPr>
          <w:rFonts w:ascii="Calibri" w:hAnsi="Calibri" w:cs="Calibri"/>
          <w:b/>
          <w:bCs/>
          <w:color w:val="222222"/>
          <w:shd w:val="clear" w:color="auto" w:fill="FFFFFF"/>
        </w:rPr>
        <w:t>01438 907143</w:t>
      </w:r>
      <w:r w:rsidRPr="002414F6">
        <w:rPr>
          <w:rFonts w:ascii="Calibri" w:hAnsi="Calibri" w:cs="Calibri"/>
        </w:rPr>
        <w:t xml:space="preserve"> (</w:t>
      </w:r>
      <w:r w:rsidRPr="002414F6">
        <w:rPr>
          <w:rFonts w:ascii="Calibri" w:hAnsi="Calibri" w:cs="Calibri"/>
          <w:u w:val="single"/>
        </w:rPr>
        <w:t>you’ll need the area code as well</w:t>
      </w:r>
      <w:r w:rsidRPr="002414F6">
        <w:rPr>
          <w:rFonts w:ascii="Calibri" w:hAnsi="Calibri" w:cs="Calibri"/>
        </w:rPr>
        <w:t>), and listen.</w:t>
      </w:r>
    </w:p>
    <w:p w14:paraId="53ACAB71" w14:textId="77777777" w:rsidR="00532195" w:rsidRPr="002414F6" w:rsidRDefault="00E85D1C" w:rsidP="00EE619F">
      <w:pPr>
        <w:spacing w:line="252" w:lineRule="auto"/>
        <w:rPr>
          <w:rFonts w:ascii="Calibri" w:hAnsi="Calibri" w:cs="Calibri"/>
        </w:rPr>
      </w:pPr>
      <w:r w:rsidRPr="002414F6">
        <w:rPr>
          <w:rFonts w:ascii="Calibri" w:hAnsi="Calibri" w:cs="Calibri"/>
          <w:b/>
          <w:bCs/>
        </w:rPr>
        <w:t>PRAYER</w:t>
      </w:r>
      <w:r w:rsidRPr="002414F6">
        <w:rPr>
          <w:rFonts w:ascii="Calibri" w:hAnsi="Calibri" w:cs="Calibri"/>
        </w:rPr>
        <w:t xml:space="preserve">:  </w:t>
      </w:r>
      <w:r w:rsidR="00532195" w:rsidRPr="002414F6">
        <w:rPr>
          <w:rFonts w:ascii="Calibri" w:hAnsi="Calibri" w:cs="Calibri"/>
        </w:rPr>
        <w:t xml:space="preserve">We are still gathering on Tuesday mornings from 7am to 8am for a virtual prayer meeting.  If you’d like to join us, send me an email and I’ll send you an invite.  </w:t>
      </w:r>
    </w:p>
    <w:p w14:paraId="5DB763D2" w14:textId="75F369D3" w:rsidR="00202D60" w:rsidRPr="002414F6" w:rsidRDefault="00202D60" w:rsidP="00EE619F">
      <w:pPr>
        <w:spacing w:line="252" w:lineRule="auto"/>
        <w:rPr>
          <w:rFonts w:ascii="Calibri" w:hAnsi="Calibri" w:cs="Calibri"/>
        </w:rPr>
      </w:pPr>
      <w:r w:rsidRPr="002414F6">
        <w:rPr>
          <w:rFonts w:ascii="Calibri" w:hAnsi="Calibri" w:cs="Calibri"/>
          <w:b/>
          <w:bCs/>
        </w:rPr>
        <w:t>NEED HELP?</w:t>
      </w:r>
      <w:r w:rsidR="00BD1834" w:rsidRPr="002414F6">
        <w:rPr>
          <w:rFonts w:ascii="Calibri" w:hAnsi="Calibri" w:cs="Calibri"/>
          <w:b/>
          <w:bCs/>
        </w:rPr>
        <w:t xml:space="preserve"> </w:t>
      </w:r>
      <w:r w:rsidR="00BD1834" w:rsidRPr="002414F6">
        <w:rPr>
          <w:rFonts w:ascii="Calibri" w:hAnsi="Calibri" w:cs="Calibri"/>
        </w:rPr>
        <w:t>Do ask!  We are a family after all.</w:t>
      </w:r>
      <w:r w:rsidR="00BD1834" w:rsidRPr="002414F6">
        <w:rPr>
          <w:rFonts w:ascii="Calibri" w:hAnsi="Calibri" w:cs="Calibri"/>
          <w:b/>
          <w:bCs/>
        </w:rPr>
        <w:t xml:space="preserve">  </w:t>
      </w:r>
      <w:r w:rsidRPr="002414F6">
        <w:rPr>
          <w:rFonts w:ascii="Calibri" w:hAnsi="Calibri" w:cs="Calibri"/>
        </w:rPr>
        <w:t>If you or a neighbour need help that you can’t provide, contact Herts Help on 0300 123 4044 or via </w:t>
      </w:r>
      <w:hyperlink r:id="rId10" w:history="1">
        <w:r w:rsidRPr="002414F6">
          <w:rPr>
            <w:rStyle w:val="Hyperlink"/>
            <w:rFonts w:ascii="Calibri" w:hAnsi="Calibri" w:cs="Calibri"/>
          </w:rPr>
          <w:t>https://www.hertshelp.net/hertshelp.aspx</w:t>
        </w:r>
      </w:hyperlink>
      <w:r w:rsidRPr="002414F6">
        <w:rPr>
          <w:rFonts w:ascii="Calibri" w:hAnsi="Calibri" w:cs="Calibri"/>
        </w:rPr>
        <w:t>. </w:t>
      </w:r>
    </w:p>
    <w:sectPr w:rsidR="00202D60" w:rsidRPr="002414F6" w:rsidSect="004257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F3F2B"/>
    <w:multiLevelType w:val="hybridMultilevel"/>
    <w:tmpl w:val="1862C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17754"/>
    <w:multiLevelType w:val="multilevel"/>
    <w:tmpl w:val="4516E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E12103"/>
    <w:multiLevelType w:val="multilevel"/>
    <w:tmpl w:val="53DC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6355EB"/>
    <w:multiLevelType w:val="hybridMultilevel"/>
    <w:tmpl w:val="B0401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BE633C"/>
    <w:multiLevelType w:val="hybridMultilevel"/>
    <w:tmpl w:val="6756D4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B96"/>
    <w:rsid w:val="00056D9E"/>
    <w:rsid w:val="000660DC"/>
    <w:rsid w:val="00074B07"/>
    <w:rsid w:val="0007577C"/>
    <w:rsid w:val="000A22C7"/>
    <w:rsid w:val="000B417B"/>
    <w:rsid w:val="000F5CE0"/>
    <w:rsid w:val="0010412D"/>
    <w:rsid w:val="00126EE9"/>
    <w:rsid w:val="0016059A"/>
    <w:rsid w:val="0017738C"/>
    <w:rsid w:val="00185AA8"/>
    <w:rsid w:val="00186C67"/>
    <w:rsid w:val="00195234"/>
    <w:rsid w:val="00195640"/>
    <w:rsid w:val="00197BB3"/>
    <w:rsid w:val="001A253E"/>
    <w:rsid w:val="001B121D"/>
    <w:rsid w:val="001B2F22"/>
    <w:rsid w:val="001D44EA"/>
    <w:rsid w:val="001D5699"/>
    <w:rsid w:val="001D597A"/>
    <w:rsid w:val="001E0185"/>
    <w:rsid w:val="001E362F"/>
    <w:rsid w:val="001F61CA"/>
    <w:rsid w:val="00202D60"/>
    <w:rsid w:val="0022502A"/>
    <w:rsid w:val="00231D4D"/>
    <w:rsid w:val="002414F6"/>
    <w:rsid w:val="00246EE8"/>
    <w:rsid w:val="00264197"/>
    <w:rsid w:val="002646F8"/>
    <w:rsid w:val="00266F9B"/>
    <w:rsid w:val="00297100"/>
    <w:rsid w:val="002E133E"/>
    <w:rsid w:val="002E697B"/>
    <w:rsid w:val="002F7903"/>
    <w:rsid w:val="003226AF"/>
    <w:rsid w:val="003240E2"/>
    <w:rsid w:val="00357731"/>
    <w:rsid w:val="0036327F"/>
    <w:rsid w:val="00365638"/>
    <w:rsid w:val="0038624E"/>
    <w:rsid w:val="00390A84"/>
    <w:rsid w:val="003A1E59"/>
    <w:rsid w:val="003E6B96"/>
    <w:rsid w:val="003F02F3"/>
    <w:rsid w:val="003F1717"/>
    <w:rsid w:val="003F712E"/>
    <w:rsid w:val="00425764"/>
    <w:rsid w:val="0042788F"/>
    <w:rsid w:val="00466A0A"/>
    <w:rsid w:val="004958EB"/>
    <w:rsid w:val="004D0051"/>
    <w:rsid w:val="005153A1"/>
    <w:rsid w:val="00517446"/>
    <w:rsid w:val="00532195"/>
    <w:rsid w:val="005336E6"/>
    <w:rsid w:val="00597559"/>
    <w:rsid w:val="005A7F64"/>
    <w:rsid w:val="005B12B8"/>
    <w:rsid w:val="005C0C03"/>
    <w:rsid w:val="005D3D29"/>
    <w:rsid w:val="006009F9"/>
    <w:rsid w:val="00604E35"/>
    <w:rsid w:val="00613B26"/>
    <w:rsid w:val="006339F1"/>
    <w:rsid w:val="006352F5"/>
    <w:rsid w:val="00635EA4"/>
    <w:rsid w:val="00650B06"/>
    <w:rsid w:val="00655404"/>
    <w:rsid w:val="00663709"/>
    <w:rsid w:val="006703F4"/>
    <w:rsid w:val="0069290A"/>
    <w:rsid w:val="006B3EBD"/>
    <w:rsid w:val="006D1A91"/>
    <w:rsid w:val="007009A5"/>
    <w:rsid w:val="00716A99"/>
    <w:rsid w:val="00723B15"/>
    <w:rsid w:val="00724C62"/>
    <w:rsid w:val="007252EB"/>
    <w:rsid w:val="00737CFE"/>
    <w:rsid w:val="00753FDD"/>
    <w:rsid w:val="00757779"/>
    <w:rsid w:val="00766982"/>
    <w:rsid w:val="007C5AEA"/>
    <w:rsid w:val="007D05F9"/>
    <w:rsid w:val="007D1861"/>
    <w:rsid w:val="007F773D"/>
    <w:rsid w:val="0082767F"/>
    <w:rsid w:val="008502C3"/>
    <w:rsid w:val="008571E4"/>
    <w:rsid w:val="00860D26"/>
    <w:rsid w:val="0089452E"/>
    <w:rsid w:val="008A4070"/>
    <w:rsid w:val="008B1CC6"/>
    <w:rsid w:val="008E462A"/>
    <w:rsid w:val="00945953"/>
    <w:rsid w:val="00946BD3"/>
    <w:rsid w:val="00946C6C"/>
    <w:rsid w:val="00952C72"/>
    <w:rsid w:val="009830D7"/>
    <w:rsid w:val="00983768"/>
    <w:rsid w:val="00983FE4"/>
    <w:rsid w:val="009A458E"/>
    <w:rsid w:val="009A7863"/>
    <w:rsid w:val="009B6470"/>
    <w:rsid w:val="009B7D86"/>
    <w:rsid w:val="009C0627"/>
    <w:rsid w:val="009C5BA5"/>
    <w:rsid w:val="00A00472"/>
    <w:rsid w:val="00A1161D"/>
    <w:rsid w:val="00A23943"/>
    <w:rsid w:val="00A25193"/>
    <w:rsid w:val="00A429DF"/>
    <w:rsid w:val="00A86FC8"/>
    <w:rsid w:val="00AB1B47"/>
    <w:rsid w:val="00AB2216"/>
    <w:rsid w:val="00AC115C"/>
    <w:rsid w:val="00AD1F8C"/>
    <w:rsid w:val="00AD7D87"/>
    <w:rsid w:val="00AF2DB4"/>
    <w:rsid w:val="00AF6499"/>
    <w:rsid w:val="00B05654"/>
    <w:rsid w:val="00B30602"/>
    <w:rsid w:val="00B52118"/>
    <w:rsid w:val="00B6628D"/>
    <w:rsid w:val="00B745CD"/>
    <w:rsid w:val="00B93F3C"/>
    <w:rsid w:val="00BB0503"/>
    <w:rsid w:val="00BD1834"/>
    <w:rsid w:val="00BE4483"/>
    <w:rsid w:val="00BE5F51"/>
    <w:rsid w:val="00C0118C"/>
    <w:rsid w:val="00C04F20"/>
    <w:rsid w:val="00C23999"/>
    <w:rsid w:val="00C9680E"/>
    <w:rsid w:val="00CC20FC"/>
    <w:rsid w:val="00CE6F8B"/>
    <w:rsid w:val="00CF3021"/>
    <w:rsid w:val="00CF6E01"/>
    <w:rsid w:val="00D1098E"/>
    <w:rsid w:val="00D37242"/>
    <w:rsid w:val="00D50BF9"/>
    <w:rsid w:val="00DA34C7"/>
    <w:rsid w:val="00DC16D5"/>
    <w:rsid w:val="00DC3A32"/>
    <w:rsid w:val="00E12E9D"/>
    <w:rsid w:val="00E372E0"/>
    <w:rsid w:val="00E37ABA"/>
    <w:rsid w:val="00E85D1C"/>
    <w:rsid w:val="00E8642C"/>
    <w:rsid w:val="00E91D8D"/>
    <w:rsid w:val="00E957A8"/>
    <w:rsid w:val="00EB758C"/>
    <w:rsid w:val="00EC2EB9"/>
    <w:rsid w:val="00EC3D77"/>
    <w:rsid w:val="00EE619F"/>
    <w:rsid w:val="00F01476"/>
    <w:rsid w:val="00F169C6"/>
    <w:rsid w:val="00F30480"/>
    <w:rsid w:val="00F50DD8"/>
    <w:rsid w:val="00F817F3"/>
    <w:rsid w:val="00FB1978"/>
    <w:rsid w:val="00FF4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72582"/>
  <w15:docId w15:val="{989C2957-98DE-456A-BDCC-27FF54EE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D1A9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B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B96"/>
    <w:rPr>
      <w:rFonts w:ascii="Segoe UI" w:hAnsi="Segoe UI" w:cs="Segoe UI"/>
      <w:sz w:val="18"/>
      <w:szCs w:val="18"/>
    </w:rPr>
  </w:style>
  <w:style w:type="character" w:styleId="Hyperlink">
    <w:name w:val="Hyperlink"/>
    <w:basedOn w:val="DefaultParagraphFont"/>
    <w:uiPriority w:val="99"/>
    <w:unhideWhenUsed/>
    <w:rsid w:val="003E6B96"/>
    <w:rPr>
      <w:color w:val="0000FF"/>
      <w:u w:val="single"/>
    </w:rPr>
  </w:style>
  <w:style w:type="paragraph" w:styleId="ListParagraph">
    <w:name w:val="List Paragraph"/>
    <w:basedOn w:val="Normal"/>
    <w:uiPriority w:val="34"/>
    <w:qFormat/>
    <w:rsid w:val="001B2F22"/>
    <w:pPr>
      <w:ind w:left="720"/>
      <w:contextualSpacing/>
    </w:pPr>
  </w:style>
  <w:style w:type="character" w:customStyle="1" w:styleId="UnresolvedMention1">
    <w:name w:val="Unresolved Mention1"/>
    <w:basedOn w:val="DefaultParagraphFont"/>
    <w:uiPriority w:val="99"/>
    <w:semiHidden/>
    <w:unhideWhenUsed/>
    <w:rsid w:val="00C04F20"/>
    <w:rPr>
      <w:color w:val="605E5C"/>
      <w:shd w:val="clear" w:color="auto" w:fill="E1DFDD"/>
    </w:rPr>
  </w:style>
  <w:style w:type="character" w:customStyle="1" w:styleId="UnresolvedMention2">
    <w:name w:val="Unresolved Mention2"/>
    <w:basedOn w:val="DefaultParagraphFont"/>
    <w:uiPriority w:val="99"/>
    <w:semiHidden/>
    <w:unhideWhenUsed/>
    <w:rsid w:val="00E85D1C"/>
    <w:rPr>
      <w:color w:val="605E5C"/>
      <w:shd w:val="clear" w:color="auto" w:fill="E1DFDD"/>
    </w:rPr>
  </w:style>
  <w:style w:type="character" w:customStyle="1" w:styleId="css-901oao">
    <w:name w:val="css-901oao"/>
    <w:basedOn w:val="DefaultParagraphFont"/>
    <w:rsid w:val="004D0051"/>
  </w:style>
  <w:style w:type="character" w:customStyle="1" w:styleId="r-18u37iz">
    <w:name w:val="r-18u37iz"/>
    <w:basedOn w:val="DefaultParagraphFont"/>
    <w:rsid w:val="004D0051"/>
  </w:style>
  <w:style w:type="character" w:styleId="UnresolvedMention">
    <w:name w:val="Unresolved Mention"/>
    <w:basedOn w:val="DefaultParagraphFont"/>
    <w:uiPriority w:val="99"/>
    <w:semiHidden/>
    <w:unhideWhenUsed/>
    <w:rsid w:val="00DA34C7"/>
    <w:rPr>
      <w:color w:val="605E5C"/>
      <w:shd w:val="clear" w:color="auto" w:fill="E1DFDD"/>
    </w:rPr>
  </w:style>
  <w:style w:type="character" w:customStyle="1" w:styleId="reftext">
    <w:name w:val="reftext"/>
    <w:basedOn w:val="DefaultParagraphFont"/>
    <w:rsid w:val="00195640"/>
  </w:style>
  <w:style w:type="character" w:customStyle="1" w:styleId="highl">
    <w:name w:val="highl"/>
    <w:basedOn w:val="DefaultParagraphFont"/>
    <w:rsid w:val="00195640"/>
  </w:style>
  <w:style w:type="character" w:styleId="FollowedHyperlink">
    <w:name w:val="FollowedHyperlink"/>
    <w:basedOn w:val="DefaultParagraphFont"/>
    <w:uiPriority w:val="99"/>
    <w:semiHidden/>
    <w:unhideWhenUsed/>
    <w:rsid w:val="00AC115C"/>
    <w:rPr>
      <w:color w:val="954F72" w:themeColor="followedHyperlink"/>
      <w:u w:val="single"/>
    </w:rPr>
  </w:style>
  <w:style w:type="character" w:customStyle="1" w:styleId="Heading2Char">
    <w:name w:val="Heading 2 Char"/>
    <w:basedOn w:val="DefaultParagraphFont"/>
    <w:link w:val="Heading2"/>
    <w:uiPriority w:val="9"/>
    <w:rsid w:val="006D1A9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D1A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6D1A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916669">
      <w:bodyDiv w:val="1"/>
      <w:marLeft w:val="0"/>
      <w:marRight w:val="0"/>
      <w:marTop w:val="0"/>
      <w:marBottom w:val="0"/>
      <w:divBdr>
        <w:top w:val="none" w:sz="0" w:space="0" w:color="auto"/>
        <w:left w:val="none" w:sz="0" w:space="0" w:color="auto"/>
        <w:bottom w:val="none" w:sz="0" w:space="0" w:color="auto"/>
        <w:right w:val="none" w:sz="0" w:space="0" w:color="auto"/>
      </w:divBdr>
      <w:divsChild>
        <w:div w:id="2907889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56793138">
      <w:bodyDiv w:val="1"/>
      <w:marLeft w:val="0"/>
      <w:marRight w:val="0"/>
      <w:marTop w:val="0"/>
      <w:marBottom w:val="0"/>
      <w:divBdr>
        <w:top w:val="none" w:sz="0" w:space="0" w:color="auto"/>
        <w:left w:val="none" w:sz="0" w:space="0" w:color="auto"/>
        <w:bottom w:val="none" w:sz="0" w:space="0" w:color="auto"/>
        <w:right w:val="none" w:sz="0" w:space="0" w:color="auto"/>
      </w:divBdr>
    </w:div>
    <w:div w:id="1436903906">
      <w:bodyDiv w:val="1"/>
      <w:marLeft w:val="0"/>
      <w:marRight w:val="0"/>
      <w:marTop w:val="0"/>
      <w:marBottom w:val="0"/>
      <w:divBdr>
        <w:top w:val="none" w:sz="0" w:space="0" w:color="auto"/>
        <w:left w:val="none" w:sz="0" w:space="0" w:color="auto"/>
        <w:bottom w:val="none" w:sz="0" w:space="0" w:color="auto"/>
        <w:right w:val="none" w:sz="0" w:space="0" w:color="auto"/>
      </w:divBdr>
    </w:div>
    <w:div w:id="197671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dcasts.apple.com/gb/podcast/episode-62-racism-riots/id1208453121?i=1000476646080" TargetMode="External"/><Relationship Id="rId3" Type="http://schemas.openxmlformats.org/officeDocument/2006/relationships/settings" Target="settings.xml"/><Relationship Id="rId7" Type="http://schemas.openxmlformats.org/officeDocument/2006/relationships/hyperlink" Target="https://www.youtube.com/watch?v=vqRcZ-YFzQ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ospelcoalition.org/article/george-floyd-and-me/"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https://www.youtube.com/channel/UCzRGAaIRTsJuKFRBvkLjAt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Brown</dc:creator>
  <cp:keywords/>
  <dc:description/>
  <cp:lastModifiedBy>David Brown</cp:lastModifiedBy>
  <cp:revision>5</cp:revision>
  <cp:lastPrinted>2020-06-03T11:59:00Z</cp:lastPrinted>
  <dcterms:created xsi:type="dcterms:W3CDTF">2020-06-10T13:59:00Z</dcterms:created>
  <dcterms:modified xsi:type="dcterms:W3CDTF">2020-06-10T19:28:00Z</dcterms:modified>
</cp:coreProperties>
</file>